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1464" w14:textId="f2d1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углублении экономического сотрудничества между Республикой Казахстан и Японией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1996 г. N 1392. Утратило силу постановлением Правительства Республики Казахстан от 12 мая 2008 года N 439.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15 ноября 1996 г. N 1392 утратило силу постановлением Правительства РК от 12.05.2008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активизации работы по экономическому сотрудничеству с Правительством и деловыми кругами Японии, осуществления практических мер по реализации договоренностей, достигнутых в ходе визита правительственной делегации в Японию, Правительство Республики Казахстан П О С Т А Н О В Л Я Е 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казахстанскую часть межправительственного казахстанско-японского Комитета по экономическому сотрудничеству в составе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экономики Республики Казахстан ответственным за деятельность казахстанско-японского Комитета по экономическому сотрудничеству.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экономики Республики Казахстан при разработке структуры центрального аппарата Министерства предусмотреть создание самостоятельного отдела в пределах установленной численности работников центрального аппарата, возложив на него функции секретариата казахстанско-японского Комитета по экономическому сотрудничеству.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совместно с Министерством иностранных дел Республики Казахстан (в контакте с Посольством Японии в Республике Казахстан) в срок до 1 декабря 1996 года разработать план действий по активизации экономического сотрудничества между Японией и Казахстаном в 1997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предусмотреть в структуре аппарата Комитета по использованию иностранного капитала при Министерстве финансов Республики Казахстан сектор по сопровождению официальной помощи развитию со стороны Правительства и финансовых организаций Японии.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совместно с Министерством финансов Республики Казахстан при определении численности и структуры Посольства Республики Казахстан в Японии предусмотреть создание в составе Посольства специального бюро по экономическому сотрудничеству между Японией и Казахстаном.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15 ноября 1996 г. N 1392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О С Т А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казахстанско-японского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экономическому сотрудничеству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 У.Е.          - Министр экономики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Ертлесова Ж.Д.       - первый заместитель Министра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Казахстан, заместитель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Храпунов В.В.        - Министр энергетики и угольной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Балгимбаев Н.У.      - Министр нефтяной и газовой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 Х.А.         - Министр промышленности и торговли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Даукеев С.Ж.         - Министр геологии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Калмурзаев С.С.      - Председатель Государственного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Республики Казахстан по управлению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государственным имуществом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Изтелеуов Б.И.       - Председатель Эксимбанка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Мынбаев С.М.         - заместитель Министра финансов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Сайденов А.          - заместитель Председателя Национального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Банка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Канапьянов С.М.      - заведующий Отделом внешних связей Аппарата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Правительства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