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da35" w14:textId="373d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зачете бюджетной ссуды, выделенной Пенсионному фонду Республики Казахстан в 1994-1995 годах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ноября 1996 г. N 1399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имеющейся просроченной задолженностью по бюджетной
ссуде, выделенной Пенсионному фонду Республики Казахстан в 1994-1995
годах,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Министерству финансов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зачет ссуды с начисленными процентами по состоянию
на 1 ноября 1996 года в сумме 301926,0 тыс.тенге в счет
предусмотренных ассигнований в республиканском бюджете на 1996 год: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статье 2 "Начисление на заработную плату" Министерству
образования Республики Казахстан - 112115,2 тыс. тенге, Министерству
здравоохранения Республики Казахстан - 12000 тыс. тенге,
Государственному комитету Республики Казахстан по охране
государственной границы - 18000 тыс. тенге, Военному институту
пограничных войск - 800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социальной защиты населения Республики
Казахстан - на оплату санаторно-курортного лечения и компенсации за
неиспользованные санаторно-курортные путевки в сумме 85510,8 тыс.
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образования Республики Казахстан - на погашение
задолженности перед Кзыл-Ординской ТЭЦ-6 в пределах ее задолженности
Пенсионному фонду Республики Казахстан в сумме 19000 тыс.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Министерству обороны Республики Казахстан - на погашение
кредиторской задолженности перед Семипалатинским производственным
объединением "Гортеплокоммунэнерго" в сумме 8000 тыс. тенге и ТЭЦ -
21000 тыс. тенге, Алматинским трамвайно-троллейбусным управлением -
25500 тыс. тенге в пределах их задолженности перед Пенсионным фондом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Указанный зачет произвести с отражением в доходной и расходной
частях республиканского бюджета на 1996 год.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социальной защиты населения Республики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 произведенную настоящим постановлением сумму зачета внести
соответствующие изменения в доходную и расходную части бюджета
Пенсионного фонда на 1996 год, с учетом погашения задолженности
перед Пенсионным фондом указанных выше плательщиков;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произвести соответствующие операции по отражению
взаимоотношений с Пенсионным фондом Республики Казахстан по сумме
зачета задолженности по оплате санаторно-курортного лечения и
компенсации за неиспользованные санаторно-курортные путевки.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