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af8a" w14:textId="22ba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международной юридической фирмы "McGuire, Woods, Battle and Boothe, L.L.P" к защите интересов Республики Казахстан в связи с авиакатастрофой, происшедшей 12 ноября 1996 года в Нью-Дели (Индия)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1996 г. N 1402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Министерства юстиции Республики
Казахстан о выборе международной юридической фирмы "МсGuirе, Wооds,
Battle and Вооthе, L.L.Р" для представления и защиты интересов
Республики Казахстан в связи с авиакатастрофой, происшедшей 12
ноября 1996 года в Нью-Дели (Индия), включая общее расследование,
ведение судебных дел, переговоры с правительственными органами,
страховыми агентствами и другими соответствующими сторонами,
подготовку и подачу судебных документов и состязательных бумаг,
выступление во всех судах, комиссиях, агентствах или других
уполномоченных органах в качестве адвоката и исследование
относящихся к делу вопросов права и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Одобрить предложенный международной юридической фирмой
"МсGuirе, Wооds, Battle and Вооthе, L.L.Р" текст Протокола.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Министру юстиции Республики Казахстан Колпакову К.А.
предоставить полномочия подписать от имени Правительства Республики
Казахстан Протокол с международной юридической фирмой "МсGuirе,
Wооds, Battle and Вооthе, L.L.Р".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
обеспечить предоставление международной юридической фирме "МсGuirе,
Wооds, Battle and Вооthе, L.L.Р" необходимой документации и разрешение
возникающих в связи с этим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произвести
авансовый платеж в размере 100 000 (сто тысяч) долларов США
международной юридической фирме "МсGuirе, Wооds, Battle and Вооthе,
L.L.Р" за счет средств, предусмотренных в республиканском бюджете на
1996 год на неотложные нужды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Разрешить Министерству финансов Республики Казахстан
осуществлять оплату счетов, ежемесячно предоставляемых международной
юридической фирмой "МсGuirе, Wооds, Battle and Вооthе, L.L.Р", в
порядке и пределах, определенных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