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43ac" w14:textId="0e44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Национальной комиссии Республики Казахстан по бухгалтерскому учету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1996 г. N 1429.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22 ноября 1996 г. N 1429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до конца текущего года предельные ассигнования на содержание Национальной комиссии Республики Казахстан по бухгалтерскому учету в сумме 52596 тыс. (пятьдесят два миллиона пятьсот девяносто шесть тысяч) тенге, из них фонд оплаты труда 1625 тыс. тенге, и на содержание территориальных управлений - 111317 тыс. (сто одиннадцать миллионов триста семнадцать тысяч) тенге, из них фонд оплаты труда 4667 тыс. тенге, за счет ассигнований, предусмотренных в республиканском бюджете на 1996 год на содержание центральных и местных исполнительных органов.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