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721c" w14:textId="a6e7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 20 сентября 1996 г. N 1151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1996 г. N 1437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
20 сентября 1996 г. N 1151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P961151_ </w:t>
      </w:r>
      <w:r>
        <w:rPr>
          <w:rFonts w:ascii="Times New Roman"/>
          <w:b w:val="false"/>
          <w:i w:val="false"/>
          <w:color w:val="000000"/>
          <w:sz w:val="28"/>
        </w:rPr>
        <w:t>
  "О проведении зачета по
бюджетным долгам"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"акционерного общества "Борлы" (государственное предприятие
"Карагандауглеразрезы") Министерства энергетики и угольной
промышленности Республики Казахстан о поставке 35823 тонн угля на
сумму 58045 (пятьдесят восемь миллионов сорок пять тысяч) тысяч
тенге в счет погашения задолженности акционерного общества "Борлы" в
республиканский бюджет по централизованным кредитам и 10 процентов
годовых за все время пользования ими по состоянию на 20 сентября
1996 года в указанной сумме";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"освободить акционерное общество "Борлы" от уплаты оставшейся
части начисленных ранее процентов за все время пользования
вышеназванными централизованными кредитами";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к указанному постановлению изложить в новой редакции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Республики Казахстан
                                от 25 ноября 1996 г. N 1437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График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поставки угля учреждениям уголовно-исполнительной
      системы Министерства внутренних дел Республики Казахстан
ДДДДДДДДДДДДДДДДДДДДДДДДДДДДДДДДДДДДДДДДДДДДДДДДДДДДДДДДДДДДДДДДДДДДД
         і                   Акционерные общества
         іДДДДДДДДДДДДДДДДДДДДДДДДДДДДДДДДДДДДДДДДДДДДДДДДДДДДДДДДДДД
         і             "Борлы"           і     "Рысты-АЭРВЗ"
         іДДДДДДДДДДДДДДДДДДДДДДДДДДДДДДДДДДДДДДДДДДДДДДДДДДДДДДДДДДД
 Месяц   іКоличествоі    Стоимость       іКоличествоі    Стоимость
         і угля т   іпоставляемого угля  і угля т   іпоставляемого
         і          і(с учетом НДС), тыс.і          іугля (с учетом
         і          ітенге               і          іНДС, железнодо-
         і          і                    і          ірожного тарифа,
         і          і                    і          іпрочих услуг),
         і          і                    і          ітыс. тенге
ДДДДДДДДДДДДДДДДДДДДДДДДДДДДДДДДДДДДДДДДДДДДДДДДДДДДДДДДДДДДДДДДДДДДД
Сентябрь  15240       24690               30000        21450
Октябрь   15000       24310               20000        14300
Ноябрь     5583        9045                5944         4250
ВСЕГО     35823       58045               55944        40000
ДДДДДДДДДДДДДДДДДДДДДДДДДДДДДДДДДДДДДДДДДДДДДДДДДДДДДДДДДДДДДДДДДДДДД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