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dc5b" w14:textId="1cfd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работы топливно-энергетического комплекса
и сокращения образовавшейся задолженности бюджетных организаций за
потребленную тепловую энергию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совместно с Государственным налоговым
комитетом Республики Казахстан произвести зачет задолженности
акционерного общества "Семей комiрлерi" перед республиканским
бюджетом на сумму 74103 тыс. (семьдесят четыре миллиона сто три
тысячи) тенге по подоходному налогу с юридических лиц в счет
финансирования республиканских бюджетных учреждений, имеющих
задолженность за полученную тепловую энергию, согласно прилагаемому
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рамках указанного зачета в сумме, определенной пунктом 1
настоящего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производственному объединению "Гортеплокоммунэнерго" и
Семипалатинским ТЭЦ произвести погашение задолженности
республиканских бюджетных учреждений за потребленную тепловую
энергию;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акционерному обществу "Семей комiрлерi" произвести погашение
задолженности производственного объединения "Гортеплокоммунэнерго" и
Семипалатинских ТЭЦ за отгруженный им уголь.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с отражением указанной суммы
в доходной и 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 Республики Казахстан
                                от 25 ноября 1996 г . N 1440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республиканских бюджетных учреждений,
                имеющих задолженность за полученную
                   тепловую энергию, принимаемую
                              к зачету
                                              (тыс. тенге)
ДДДДДДДДДДДДДДДДДДДДДДДДДДДДДДДДДДДДДДДДДДДДДДДДДДДДДДДДДДДДДДДДДДДДД
   Наименование организации    і Сумма задолженности, принимаемая к
                               і                зачету
                               іДДДДДДДДДДДДДДДДДДДДДДДДДДДДДДДДДДДДД
                               і Всего і          В том числе
                               і       іДДДДДДДДДДДДДДДДДДДДДДДДДДДДД
                               і       іПО "Гортепло-іСемипалатинские
                               і       ікоммунэнерго"і     ТЭЦ
ДДДДДДДДДДДДДДДДДДДДДДДДДДДДДДДДДДДДДДДДДДДДДДДДДДДДДДДДДДДДДДДДДДДД
Семипалатинское областное
управление Государственного
следственного комитета
Республики Казахстан             6000       4740         1260
Семипалатинская
коммунально-эксплуатационная
часть Министерства обороны
Республики Казахстан            36000      10000        26000
Войсковая часть N 5511
Главного управления внутренних
войск                           1220       1220
Семипалатинский
государственный медицинский
институт Министерства
здравоохранения Республики
Казахстан                       7256       7256
Учреждение СЕ N 165/3
уголовно-исполнительной
системы Министерства
внутренних дел Республики
Казахстан                       8627                    8627
Государственный университет
"Семей" Министерства
образования Республики
Казахстан                       15000      15000
ИТОГО                           74103      38216        35887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