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974d" w14:textId="af09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15 августа 1996 г. N 1016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1996 г. N 1447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15
августа 1996 г. N 1016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P961016_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решения тендерной
комиссии по приватизации предприятий Алматинского производственного
объединения энергетики и электрификации "Алматыэнерго" следующие
дополнения и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название постановления дополнить словами "и предприятий
энергетики Алматинской области";
     в тексте постановления слова "акционерное общество" заменить
словом "компания";
     в преамбуле и пункте 1 после слова "Алматыэнерго" дополнить
словами "и предприятий энергетики Алматинской области";
     пункт 1 дополнить словами "Дополнение от 4 октября 1996 г. к
Договору купли-продажи от 10 августа 1996 г.";
     пункты 2 и 4 дополнить словами "и дополнением к нему";
     в приложении к указанному постановлению:
     Перечень предприятий Алматинского производственного объединения
энергетики и электрификации "Алматыэнерго", проданных как
имущественный комплекс на закрытом тендере, дополнить:
     Есикское предприятие электросетей
     Промышленно-ремонтное предприятие "Алматыэнергоремонт"
     Алматинский тепличный комбинат *
     Капчагайская гидроэлектростанция
     Объекты социальной сферы *
     * Сноска. По согласованию Покупателя с Собственником.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