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7d8c" w14:textId="ad57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расчетах за использованный природный газ, полученный из Узбекистана в 1995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1996 г. N 1457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протокольного решения между Правительством
Республики Казахстан и Правительством Республики Узбекистан о
погашении задолженности Республики Казахстан за поставленный в 1995
году природный газ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транспорта и коммуникаций Республики Казахстан
обеспечить погашение задолженности в сумме, эквивалентной 12500 тыс.
(двенадцать миллионов пятьсот тысяч) долларов США, Республике
Узбекистан за поставленный природный газ в 1995 году в счет
перевозок транзитных грузов и пассажиров Узбекистана по территории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энергетики и угольной промышленности Республики
Казахстан компенсировать в первом полугодии 1997 года потери
Управлений Алматинской и Западно-Казахстанской железных дорог на
сумму, эквивалентную 12500 тыс.долларов США, и предъявить иск к фирме
"Адил" ("Одил") на взыскание денежных средств в сумме, определенной
распоряжением Первого заместителя Премьер-Министра Республики
Казахстан Исингарина Н.К. от 24 октября 1995 г. N 3-40.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транспорта и коммуникаций совместно с
Министерством финансов Республики Казахстан в двухнедельный срок
рассмотреть предложение Республики Узбекистан по погашению
задолженностей за газ путем взаимозачетов с Узбекской, Кыргызской,
Таджикской и Туркменской железными дорогами за имеющиеся долги за
грузовые и пассажирские перевозки.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Контроль за исполнением настоящего постановления возложить
на Заместителя Премьер-Министра Республики Казахстан Дуйсенова Д.Т.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