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3b21" w14:textId="04f3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развернутом Плане мероприятий Правительства Республики Казахстан по углублении реформ на 1997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1996 г. N 1533.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 постановления Правительства Республики Казахстан от 12 января 1996 г. N 56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P960056_ </w:t>
      </w:r>
      <w:r>
        <w:rPr>
          <w:rFonts w:ascii="Times New Roman"/>
          <w:b w:val="false"/>
          <w:i w:val="false"/>
          <w:color w:val="000000"/>
          <w:sz w:val="28"/>
        </w:rPr>
        <w:t>
 "О Плане действий Правительства Республики Казахстан по углублению реформ на 1996-1998 годы и развернутом Плане мероприятий Правительства Республики Казахстан по углублению реформ на 1996 год"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развернутый План мероприятий Правительства Республики Казахстан по углублению реформ на 1997 год (далее - План) согласно приложению.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Министерствам, государственным комитетам, иным центральным исполнительным органам, акимам областей и г.Алматы обеспечить своевременную и качественную разработку нормативных правовых актов, определенных Планом, и ежемесячно, не позднее 5 числа следующего за отчетным месяца, представлять Министерству экономики Республики Казахстан информацию по его выполнению.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Министерство экономики Республики Казахстан координирующим органом по реализации и уточнению отдельных положений Плана и наделить его правом внесения, при необходимости, в Правительство Республики Казахстан предложений по этому вопросу.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экономики Республики Казахстан с участием заинтересованных министерств, государственных комитетов, иных центральных исполнительных органов, акимов областей и г.Алматы ежеквартально подготавливать и вносить на рассмотрение Правительства Республики Казахстан проект доклада Президенту Республики Казахстан о ходе реализации Программы действий Правительства Республики Казахстан по углублению реформ на 1996-1998 годы.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Руководителю Аппарата Правительства Республики Казахстан закрепить за структурными подразделениями контроль исполнения мероприятий Плана после определения их функциональных обязанностей.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Министерство экономики Республики Казахстан и Аппарат Правительства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 13 декабря 1996 г. N 1533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 Индикативный План социально-экономического развития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Республики Казахстан на 1997 год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Развернутый План мероприятий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углублению реформ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 1997 год&lt;*&gt;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Внесены изменения - постановлениями Правительства РК от 13 февраля 1997 г.  N 206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P970206_ </w:t>
      </w:r>
      <w:r>
        <w:rPr>
          <w:rFonts w:ascii="Times New Roman"/>
          <w:b w:val="false"/>
          <w:i w:val="false"/>
          <w:color w:val="000000"/>
          <w:sz w:val="28"/>
        </w:rPr>
        <w:t>
 ;  от 15 апреля 1997 г. N 565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P970565_ </w:t>
      </w:r>
      <w:r>
        <w:rPr>
          <w:rFonts w:ascii="Times New Roman"/>
          <w:b w:val="false"/>
          <w:i w:val="false"/>
          <w:color w:val="000000"/>
          <w:sz w:val="28"/>
        </w:rPr>
        <w:t>
 ; от 22 апреля 1997 г. N 605  
</w:t>
      </w:r>
      <w:r>
        <w:rPr>
          <w:rFonts w:ascii="Times New Roman"/>
          <w:b w:val="false"/>
          <w:i w:val="false"/>
          <w:color w:val="000000"/>
          <w:sz w:val="28"/>
        </w:rPr>
        <w:t xml:space="preserve"> Р970605_ </w:t>
      </w:r>
      <w:r>
        <w:rPr>
          <w:rFonts w:ascii="Times New Roman"/>
          <w:b w:val="false"/>
          <w:i w:val="false"/>
          <w:color w:val="000000"/>
          <w:sz w:val="28"/>
        </w:rPr>
        <w:t>
 ; от 28 апреля 1997 г. N 671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P970671_ </w:t>
      </w:r>
      <w:r>
        <w:rPr>
          <w:rFonts w:ascii="Times New Roman"/>
          <w:b w:val="false"/>
          <w:i w:val="false"/>
          <w:color w:val="000000"/>
          <w:sz w:val="28"/>
        </w:rPr>
        <w:t>
 ; от 28 апреля 1997 г. N 669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P970669_ </w:t>
      </w:r>
      <w:r>
        <w:rPr>
          <w:rFonts w:ascii="Times New Roman"/>
          <w:b w:val="false"/>
          <w:i w:val="false"/>
          <w:color w:val="000000"/>
          <w:sz w:val="28"/>
        </w:rPr>
        <w:t>
 ; от 7 мая 1997 г. N 804  
</w:t>
      </w:r>
      <w:r>
        <w:rPr>
          <w:rFonts w:ascii="Times New Roman"/>
          <w:b w:val="false"/>
          <w:i w:val="false"/>
          <w:color w:val="000000"/>
          <w:sz w:val="28"/>
        </w:rPr>
        <w:t xml:space="preserve"> Р970804_ </w:t>
      </w:r>
      <w:r>
        <w:rPr>
          <w:rFonts w:ascii="Times New Roman"/>
          <w:b w:val="false"/>
          <w:i w:val="false"/>
          <w:color w:val="000000"/>
          <w:sz w:val="28"/>
        </w:rPr>
        <w:t>
 ; от 27 мая 1997 г. N 887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P970887_ </w:t>
      </w:r>
      <w:r>
        <w:rPr>
          <w:rFonts w:ascii="Times New Roman"/>
          <w:b w:val="false"/>
          <w:i w:val="false"/>
          <w:color w:val="000000"/>
          <w:sz w:val="28"/>
        </w:rPr>
        <w:t>
 ; от 30 мая 1997 г. N 909  
</w:t>
      </w:r>
      <w:r>
        <w:rPr>
          <w:rFonts w:ascii="Times New Roman"/>
          <w:b w:val="false"/>
          <w:i w:val="false"/>
          <w:color w:val="000000"/>
          <w:sz w:val="28"/>
        </w:rPr>
        <w:t xml:space="preserve"> Р970909_ </w:t>
      </w:r>
      <w:r>
        <w:rPr>
          <w:rFonts w:ascii="Times New Roman"/>
          <w:b w:val="false"/>
          <w:i w:val="false"/>
          <w:color w:val="000000"/>
          <w:sz w:val="28"/>
        </w:rPr>
        <w:t>
 ; от 19 июня 1997 г. N 991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P970991_ </w:t>
      </w:r>
      <w:r>
        <w:rPr>
          <w:rFonts w:ascii="Times New Roman"/>
          <w:b w:val="false"/>
          <w:i w:val="false"/>
          <w:color w:val="000000"/>
          <w:sz w:val="28"/>
        </w:rPr>
        <w:t>
 ; от 18 июня 1997 г. N 987  
</w:t>
      </w:r>
      <w:r>
        <w:rPr>
          <w:rFonts w:ascii="Times New Roman"/>
          <w:b w:val="false"/>
          <w:i w:val="false"/>
          <w:color w:val="000000"/>
          <w:sz w:val="28"/>
        </w:rPr>
        <w:t xml:space="preserve"> Р970987_ </w:t>
      </w:r>
      <w:r>
        <w:rPr>
          <w:rFonts w:ascii="Times New Roman"/>
          <w:b w:val="false"/>
          <w:i w:val="false"/>
          <w:color w:val="000000"/>
          <w:sz w:val="28"/>
        </w:rPr>
        <w:t>
 ; от 12 августа 1997 г. N 1252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P971252_ </w:t>
      </w:r>
      <w:r>
        <w:rPr>
          <w:rFonts w:ascii="Times New Roman"/>
          <w:b w:val="false"/>
          <w:i w:val="false"/>
          <w:color w:val="000000"/>
          <w:sz w:val="28"/>
        </w:rPr>
        <w:t>
 ; от 31 июля 1997 г. N 1197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P971197_ </w:t>
      </w:r>
      <w:r>
        <w:rPr>
          <w:rFonts w:ascii="Times New Roman"/>
          <w:b w:val="false"/>
          <w:i w:val="false"/>
          <w:color w:val="000000"/>
          <w:sz w:val="28"/>
        </w:rPr>
        <w:t>
 ; от 19 августа 1997 г. N 1267  
</w:t>
      </w:r>
      <w:r>
        <w:rPr>
          <w:rFonts w:ascii="Times New Roman"/>
          <w:b w:val="false"/>
          <w:i w:val="false"/>
          <w:color w:val="000000"/>
          <w:sz w:val="28"/>
        </w:rPr>
        <w:t xml:space="preserve"> Р971267_ </w:t>
      </w:r>
      <w:r>
        <w:rPr>
          <w:rFonts w:ascii="Times New Roman"/>
          <w:b w:val="false"/>
          <w:i w:val="false"/>
          <w:color w:val="000000"/>
          <w:sz w:val="28"/>
        </w:rPr>
        <w:t>
 ; от 20 августа     1997 г. N 1270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P971270_ </w:t>
      </w:r>
      <w:r>
        <w:rPr>
          <w:rFonts w:ascii="Times New Roman"/>
          <w:b w:val="false"/>
          <w:i w:val="false"/>
          <w:color w:val="000000"/>
          <w:sz w:val="28"/>
        </w:rPr>
        <w:t>
 ; от 2 сентября 1997 г. N 1315  
</w:t>
      </w:r>
      <w:r>
        <w:rPr>
          <w:rFonts w:ascii="Times New Roman"/>
          <w:b w:val="false"/>
          <w:i w:val="false"/>
          <w:color w:val="000000"/>
          <w:sz w:val="28"/>
        </w:rPr>
        <w:t xml:space="preserve"> Р971315_ </w:t>
      </w:r>
      <w:r>
        <w:rPr>
          <w:rFonts w:ascii="Times New Roman"/>
          <w:b w:val="false"/>
          <w:i w:val="false"/>
          <w:color w:val="000000"/>
          <w:sz w:val="28"/>
        </w:rPr>
        <w:t>
 ; от 16 сентября 1997 г. N 1340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P971340_ </w:t>
      </w:r>
      <w:r>
        <w:rPr>
          <w:rFonts w:ascii="Times New Roman"/>
          <w:b w:val="false"/>
          <w:i w:val="false"/>
          <w:color w:val="000000"/>
          <w:sz w:val="28"/>
        </w:rPr>
        <w:t>
 ; от 12 ноября 1997 г. N 1548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P971548_ </w:t>
      </w:r>
      <w:r>
        <w:rPr>
          <w:rFonts w:ascii="Times New Roman"/>
          <w:b w:val="false"/>
          <w:i w:val="false"/>
          <w:color w:val="000000"/>
          <w:sz w:val="28"/>
        </w:rPr>
        <w:t>
 ; от 24 ноября 1997 г. N 1647  
</w:t>
      </w:r>
      <w:r>
        <w:rPr>
          <w:rFonts w:ascii="Times New Roman"/>
          <w:b w:val="false"/>
          <w:i w:val="false"/>
          <w:color w:val="000000"/>
          <w:sz w:val="28"/>
        </w:rPr>
        <w:t xml:space="preserve"> Р971647_ </w:t>
      </w:r>
      <w:r>
        <w:rPr>
          <w:rFonts w:ascii="Times New Roman"/>
          <w:b w:val="false"/>
          <w:i w:val="false"/>
          <w:color w:val="000000"/>
          <w:sz w:val="28"/>
        </w:rPr>
        <w:t>
 ; от 29 января 1998 г. N 46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P980046_ </w:t>
      </w:r>
      <w:r>
        <w:rPr>
          <w:rFonts w:ascii="Times New Roman"/>
          <w:b w:val="false"/>
          <w:i w:val="false"/>
          <w:color w:val="000000"/>
          <w:sz w:val="28"/>
        </w:rPr>
        <w:t>
 .      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ДДДДДДДДДДДДДДДДДДДДДДДДДДДДДДДДДДДДДДДДДДДДДДДДДДДДДДДДДДДДДДДДДДДД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 іНаименование мероприятияі  Форма   іСрок      іМинистерства,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п/пі                        ізавершенияіисполненияіведомства,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і                        і          іи пред-   іответственные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і                        і          іставления іисполнение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і                        і          ів Прави-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і                        і          ітельство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і          2             і    3     і    4     і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I. Макроэкономическая стабилизация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I.1. Денежно-кредитная политика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Подписать меморандум по   Меморандум январь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механизму взаимодействия             1997 г.    Минфин, Нацбанк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 координации работы                            (по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экономических органов по                        Национальная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проведению финансовой и                         комиссия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кредитной политики в                            ценным бумагам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1997 году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Разработать основные      постанов-  январь     Нацбанк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направления               ление      1997 г.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денежно-кредитной         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политики на 1997 год      Нацбанка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1.2 Налогообложение и бюджетная политика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Перейти с 1998 года       проект     декабрь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 постоянным              Закона о   1997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нормативам распределения  бюджете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общегосударственных       на 1998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налогов между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республиканским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местными бюджетами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 Разработать механизм       постанов-  май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предоставления целевых    ление      1997 г.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субвенций областям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Разработать комплекс      постанов-  август     Государственный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мер по улучшению          ление      1997 г.    налоговый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налогового                Правитель-            комитет,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администрирования         ства                  Минэкономики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 Разработать программу     постанов-  май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поэтапного                ление      1997 г.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реформирования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бюджетной системы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 Разработать               постанов-  июнь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среднесрочную бюджетную   ление      1997 г.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политику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 Разработать правила       постанов-  январь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финансирования расходов   ление      1997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республиканского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бюджета, имея в виду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обеспечение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первоочередном порядке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ассигнований на выплату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зарплаты, пенсий,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стипендий и пособий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Для обеспечения           постанов-  январь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сокращения задолженности  ление      1997 г.    Минтрудсоцзащиты,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 заработной плате и     Правитель-        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пенсиям разработать 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систему мер,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направленных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повышение ответственности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регионах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1.3. Стратегия внешнего заимствования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 Установить порядок        постанов-  март       Минфин, Нацбанк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регистрации иностранных   ление      1997 г.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кредитных соглашений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 Установить порядок        постанов-  март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выдачи государственных    ление      1997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гарантий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Разработать Положение о   постанов-  март       Минфин, Нацбанк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порядке межведомственной  ление      1997 г.    (по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координации в вопросах    Правитель-        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управления внешним и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внутренним долгом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1.4. Внешнеэкономическая политика и укрепление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платежного баланса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 Продолжение               ответы на  январь-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подготовительной работы   вопросы по декабрь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 переговоров по          Меморанду- 1997 г.    Минпромторг,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вступлению Казахстана в   му о внеш-            Минсельхоз,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ВТО                       неторговом            заинтересованные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режиме                министерства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            госкомитеты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 В рамках Таможенного      постанов-  сентябрь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союза произвести          ление      1997 г.    Государственный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унификацию системы        Правитель-            налоговый комитет,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налогообложения           ства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экспортно-импортных                             Минпромторг,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операций                                        Минюст, Госкомитет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по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антимонопольной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политике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 Разработать               Межгосу-   август     МИД, Минэнерго-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межгосударственную        дарствен-  1997 г.    углепром,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программу развития и      ная                   Комводресурсы,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рационального             Программа         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использования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водно-энергетических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ресурсов в рамках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единого экономического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пространства Казахстана,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Кыргызстана и Узбекистана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 Разработать нормативные   постанов-  февраль    Минпромторг,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акты по регулированию     ление      1997 г.    Минэнергоуглепром,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экспорта продукции,       Правитель-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подпадающей под действие  ства                  Минобороны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экспортного контроля,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соответствии с Законом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"Об экспортном контроле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вооружений, военной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техники и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двойного назначения",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составить контрольные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списки продукции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соответствии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международными режимами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нераспространения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 Разработать систему       постанов-  апрель     Нацбанк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единого                   ление      1997 г.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автоматизированного       Правитель-            Таможком,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экспортно-импортного      ства                  Государственный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таможенно-банковского                           налоговый комитет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контроля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 Принять решение о         постанов-  I квартал  Нацбанк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внедрении системы         ление      1998 г.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единого                   Правитель-            Таможком,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автоматизированного       ства                  Государственный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экспортно-импортного                            налоговый комитет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таможенно-банковского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контроля на территории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 Разработать               постанов-  февраль    Таможком,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Государственную           ление      1997 г.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программу развития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таможенного дела в  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Республике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 Номер 21 исключен постановлением Правительства РК от 16 июля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1997 г. N 1117.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P971117_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 Выработать единую         постанов-  февраль    Государственный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республиканскую           ление      1997 г.    комитет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программу                 Правитель-            инвестициям, МИД,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информационно-            ства                  Нацагентство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пропагандистской работы                         делам печати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 рубежом, включая                             массовой информации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инвестиционные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симпозиумы, тематические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выставки, презентации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 др., на 1997 год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 Завершить разработку      постанов-  июнь       МИД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концепции внешней         ление      1997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политики Республики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Казахстан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 Провести анализ работы    Протоколь- февраль    МИД,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совместных комиссий по    ное реше-  1997 г.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сотрудничеству с          ние Прави-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зарубежными странами и    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подготовить предложения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 повышению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эффективности их работы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 Провести анализ хода      Протоколь- июнь       Госкомимущество,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реализации соглашений     ное реше-  1997 г.    МИД,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 Российской Федерацией   ние Прави-            заинтересованные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 определить меры по      тельства              министерства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усилению контроля за                            госкомитеты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реализацией этих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договоров, особенно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связанных с космодромом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"Байконур" и полигонами.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Ускорить заключение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соглашений с Российской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Федерацией об аренде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казахстанских полигонов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 Внести на ратификацию в   постанов-  январь-    МИД, Минпромторг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Парламент Соглашение о    ление      июнь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партнерстве и             Правитель- 1997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сотрудничестве с    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Европейским Союзом,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Временный договор 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торговле с Европейским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Союзом, Соглашение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Европейским Объединением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 углю и стали 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торговле определенными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видами стальной продукции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 Проработать с Российской  Проект     декабрь    МИД, Комводресурсы,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Федерацией и Кыргызской   междуна-   1997 г.    Минэкобиоресурсов,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Республикой возможные     родного   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совместные действия по    соглашения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вопросам использования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водных 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трансграничных рек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Китайской Народной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Республикой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 Доработать казахстанский  Проект     сентябрь   МИД,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проект межведомственного  межведом-  1997 г.    Минтрудсоцзащиты,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соглашения с Китайской    ственного             Госкомнац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Народной Республикой по   соглашения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вопросам переселения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Республику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китайских граждан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казахской национальности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 Активизировать работу     Переговоры в течение  МИД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 включению Казахстана              1997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региональный форум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АСЕАН по безопасности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 АТЭС (организации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Азиатско-Тихоокеанского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экономического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сотрудничества)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1.5. Экономическое планирование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 Разработать Индикативный  постанов-  сентябрь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план социально-           ление      1997 г.    заинтересованные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экономического развития   Правитель-            министерства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 на   ства                  госкомитеты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1998 год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II. Структурно-институциональные преобразования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II.1. Реформа финансового сектора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 Разработать проект Закона проект     октябрь    Нацбанк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"О платежах и расчетах в  Закона,    1997 г.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Республике Казахстан"     постанов-             Минфин,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            Национальная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                  комиссия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бухгалтерскому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учету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согласованию)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 Разработать документы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реформе государственных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закупок: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проект Закона "О          проект     май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государственных закупках  Закона,    1997 г.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Республике Казахстан",  постанов-             заинтересованные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нормативные акты и        ление                 министерства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методические указания,    Правитель-            госкомитеты,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обеспечивающие его        ства      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выполнение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проект институционального постанов-  сентябрь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устройства по             ление      1997 г.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регулированию и           Правитель-            заинтересованные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управлению                ства                  министерства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государственной                                 госкомитеты,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закупочной деятельностью            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Республике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II.2. Ценовая политика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 Продолжить практику       ежегодные  февраль    Госкомитет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заключения добровольных   межотрас-  1997 г.   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межотраслевых ценовых     левые                 антимонопольной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соглашений                соглашения           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заинтересованные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министерства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госкомитеты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 Осуществить аудиторские   постанов-  январь-    Минфин, Госкомитет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проверки ряда             ление      сентябрь   по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предприятий- естественных Правитель- 1997 г.    антимонопольной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монополистов при          ства                 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содействии                                      Госкомимущество,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квалифицированных     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международных аудиторских                       заинтересованные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фирм, подготовить отчет о                       министерства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финансовом положении этих                       госкомитеты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предприятий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II.3. Приватизация, реформа предприятий и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государственной собственностью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 Разработать порядок       постанов-  сентябрь   Минтранском,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приватизации отдельных    ление      1997 г.   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участков автомобильных    Правитель-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дорог общего пользования  ства                  Госкомприватизации,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Госкомимущество,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Госкомитет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антимонопольной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политике, Минфин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 Выставить на продажу      постанов-  январь-    Госкомимущество,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госпакеты акций           ление      июнь       Госкомприватизации,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акционерных обществ,      Правитель- 1997 г.    Национальная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акционировавшихся в       ства                  комиссия по ценным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рамках массовой                                 бумагам, Госкомитет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приватизации, и                                 по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акционерных обществ,                            антимонопольной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входивших ранее в                               политике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структуру государственных,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акционерных, национальных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 холдинговых компаний,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подлежащих приватизации,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 исключением входящих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оборонно-промышленный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комплекс. Непроданные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срок до 1 июня 1997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госпакеты акций передать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для продажи на модельной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фондовой бирже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 Разработать положение,    постанов-  январь     Госкомприватизации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позволяющее устанавливать ление      1997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цену продажи для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непривлекательных   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объектов на приемлемо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низком уровне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отдавать их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собственность бесплатно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под инвестиционные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проекты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II.4. Демонополизация, развитие конкуренции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предпринимательства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 Выработать механизм,      постанов-  февраль    Госкомитет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создающий условия для     ление      1997 г.   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развития конкуренции      Правитель-            антимонопольной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сфере деятельности      ства                 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предприятий-естественных                        Госкомимущество,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монополистов          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Минпромторг,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заинтересованные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министерства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госкомитеты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 Внести изменения и        проект     февраль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дополнения в              Закона,    1997 г.    Государственный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законодательство по       постанов-             налоговый комитет,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формированию              ление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экономических и           Правитель-            Минюст, Госкомитет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налоговых льгот в         ства                  по инвестициям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инвестиционной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деятельности, а также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развитию среднего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малого бизнеса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 Утвердить в составе       постанов-  февраль    Минтрудсоцзащиты,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расходов бюджета          ление      1997 г.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Государственного фонда    Правитель-        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содействия занятости на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1997 год средства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развитие индивидуального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предпринимательства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разработать механизм 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эффективного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использования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 Продолжить работу по      постанов-  февраль    Государственный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широкому применению       ление      1997 г.    налоговый комитет,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упрощенной системы        Правитель-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налогообложения в сфере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малого и среднего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бизнеса, в том числе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для крестьянских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(фермерских) хозяйств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 Разработать меры по       постанов-  ноябрь     Таможком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упрощению таможенного     ление      1997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оформления товаров,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защите интересов    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отечественных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товаропроизводителей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46 Провести эксперимент по   методиче-  март       Минсельхоз,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углублению реформ в одном ские ре-   1997 г.    Госкомприватизации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из хозяйств Акмолинской   комендации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области с использованием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опыта Нижегородской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области, с последующим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распространением этого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опыта на другие хозяйства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II.5. Земельная реформа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47 Номер 47 исключен - постановлением Правительства РК от 17 июля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1997 г. N 1123.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P971123_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II.6. Развитие товарных рынков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 Разработать комплекс мер, постанов-  май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стимулирующих развитие    ление      1997 г.    Минпромторг,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отечественного            Правитель-            Минсельхоз,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производства              ства      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сельскохозяйственной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продукции,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продовольствия и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легкой промышленности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IIа. Реформирование инвестиционной сферы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 Разработать проект        постанов-  январь     Минстрой,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Положения о порядке       ление      1997 г.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подготовки и проведения   Правитель-           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тендеров в строительстве  ства                  Госкомитет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антимонопольной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Госкомиссия РК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по передислокации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госорганов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г. Акмолу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 Внести предложения по     предложе-  октябрь    Минюст,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изменению действующего    ния по     1997 г.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законодательства в части  изменению             Минстрой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развития финансового      и дополне-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лизинга                   нию в дей-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ствующее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законода-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тельство,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53 Внести предложения по     предложе-  октябрь    Госкомитет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совершенствованию         ния по     1997 г.    инвестициям,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механизма, стимулирующего изменению            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ускоренное обновление     и дополне-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основных производственных нию в дей-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фондов предприятий и      ствующее              заинтересованные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организаций               законода-             министерства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тельство,             госкомитеты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 Внести предложения по     предложе-  октябрь    Госкомитет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севершенствованию системы ния по     1997 г.    инвестициям,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гарантирования и          изменению            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страхования инвесторов    и дополне-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нию в дей-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ствующее              заинтересованные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законода-             министерства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тельство,             госкомитеты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 Провести анализ           Доклад     март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состояния                 Правитель- 1997 г.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инвестиционного климата   ству                  Госкомитет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республике путем        Республики            инвестициям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анкетного опроса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отечественных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иностранных инвесторов,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изучения динамики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структуры привлечения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инвестиций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соответствующие сектора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внести соответствующие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предложения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56 Внести корректировки в    постанов-  ноябрь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среднесрочную программу   ление      1997 г.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государственных           Правитель-            заинтересованные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инвестиций на 1996-1998   ства                  министерства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годы с учетом фактических                       госкомитеты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результатов за отчетный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год с добавлением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последующего года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III. Развитие важнейших секторов экономики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III.1. Агропромышленный комплекс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57 Разработать               постанов-  июнь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Государственную программу ление      1997 г.    Минсельхоз,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формирования и развития   Правитель-            Минпромторг,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сельскохозяйственного     ства                  Миннауки-Академия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машиностроения в                                наук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Республике Казахстан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период до 2000 года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III.3. Нефтегазовый комплекс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58 Разработать Программу     постанов-  декабрь    Минэнергоресурсы,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развития газовой отрасли  ление      1997 г.   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      Правитель-            Минэкономторг,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                  Гостаможком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59 Разработать Программу на  постанов-  декабрь    Минэнергоресурсы,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1998 г. по                ление      1997 г.    Минтранском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расширению использования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природного газа на  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транспорте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III.5. Производственная инфраструктура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60 В 1997 году поэтапно      постанов-  январь-    Госкомитет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повысить тарифы за        ление      декабрь   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пользование теми видами   Правитель- 1997 г.    антимонопольной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транспорта, тарифы на     ства                 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услуги которых        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регулируются, до уровня,                        Минтранском,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покрывающего издержки                           заинтересованные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транспортных предприятий                        министерства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госкомитеты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 Разработать нормативно-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правовые акты: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 автомобильных дорогах  нормативно июнь       Минтранском,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правовой   1997 г.   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акт,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постановле-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почтовой связи и        нормативно июнь       Минтранском,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телекоммуникациях         правовой   1997 г.   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акт,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постановле-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62 Подготовить проекты       постанов-  март       Минтранском,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нормативных актов по      ление      1997 г.    Госкомимущество,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созданию                  Правитель-            Госкомприватизации,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Государственной дирекции  ства                  Госкомитет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железных дорог, а также                        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 приватизаци                                  антимонопольной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предприятий,                                   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обслуживающих         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железнодорожный транспорт                       Минюст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IV. Социальная политика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IV.1. Социальная защита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64 Разработать Программу     постанов-  март       Нацбанк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реформирования системы    ление      1997 г.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пенсионного обеспечения   Правитель-            Минтрудсоцзащиты,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Республике Казахстан    ства      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Национальная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комиссия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ценным бумагам,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Минюст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65 Разработать               постанов-  сентябрь   Минмолтурспорт,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Государственную программу ление      1997 г.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создания социальных       Правитель-            Минобразования,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служб для молодежи        ства                  Минтрудсоцзащиты,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Минздрав, МВД,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акимы областей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г. Алматы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66 Разработать               постанов-  сентябрь   Минкультуры,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Государственную программу ление      1997 г.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поддержки культуры        Правитель-        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67 Разработать методику      постанов-  июль       Минтрудсоцзащиты,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учета малообеспеченных    ление      1997 г.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граждан                   Правитель-            Национальное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                  статистическое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агентство, Минфин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68 Создать условия для       проект     I квартал  Минтрудсоцзащиты,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реабилитации инвалидов и  Указа      1997 г.    заинтересованные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их интеграции в общество  Президента            министерства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госкомитеты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69 Обеспечить полноту сбора  ежеквар-   1997 год   Минтрудсоцзащиты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страховых взносов в       тальные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Пенсионный фонд и Фонд    отчеты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социального страхования,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ликвидацию задолженности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 платежам в фонды и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выплатам пенсий и пособий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IV.2. Политика доходов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 Выработать механизм,      проект     февраль    Минтрудсоцзащиты,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определяющий этапы        соглашения 1997 г.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разработки и согласования между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трехсторонних соглашений, участниками           организации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 также регламент                               профсоюзов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взаимодействия                                  работодателей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заинтересованных сторон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 подготовке таких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соглашений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IV.3. Политика занятости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71 Разработать Программу     постанов-  февраль    Минтрудсоцзащиты,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занятости населения на    ление      1997 г.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1997 год                  Правитель-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IV.4. Реформа социальной сферы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IV.4.1. Здравоохранение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72 Разработать схему         Государ-   июль       Минздрав,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переориентации системы    ственный   1997 г.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подготовки медицинских    стандарт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кадров на врачей общей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практики (семейных)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 Разработать               постанов-  сентябрь   Минздрав,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Государственную программу ление      1997 г.    Таможком,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"Санитарная охрана границ Правитель-            Минэкобиоресурсов,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Казахстан"     ства                  Комитет по охране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границ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74 Реформировать систему     постанов-  март       Минздрав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судебно-медицинской       ление      1997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экспертизы в республике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75 Разработать               норматив-  июнь       Минздрав,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нормативно-правовой акт   но-право-  1997 г.    Минтрудсоцзащиты,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профилактике и лечении  вой акт,             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туберкулеза               постанов-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     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IV.4.1а. Обязательное медицинское страхование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76 Разработать и внедрить    постанов-  август     Минздрав, ФОМС,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единую методику           ление      1997 г.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взаиморасчетов со         Правитель-        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стационарами за     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пролеченного больного,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амбулаторно-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поликлинических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учреждениях -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законченное обращение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77 В рамках поддержки        постанов-  август     Минфин, ФОМС,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системы здравоохранения   ление      1997 г.    Минздрав,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осуществить переход на    Правитель-        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финансирование из   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расчета на одного жителя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IV.4.2. Образование и подготовка кадров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78 Обеспечить постепенный    решения    январь-    Акимы областей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перевод детских           акимов     ноябрь    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дошкольных учреждений на  областей и 1997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самоокупаемость,         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особенно для детей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возрасте до 5 лет,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сохранением за счет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средств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содержания детей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малообеспеченных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социально незащищенных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семей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79 Организовать классы по    Отчеты     сентябрь   Минобразования,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изучению английского                 1997 г.    заинтересованные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языка, оснащенные                               министерства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современной техникой и                          госкомитеты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методической литературой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 Разработать               постанов-  февраль    Госкомнац,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государственную программу ление      1997 г.    Минобразования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развития казахского и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других языков в     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Республике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81 Подготовить проекты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нормативно-правовых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актов: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материальном            норматив-  март       Минобразования,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обеспечении учащейся      но-право-  1997 г.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молодежи                  вой акт,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 образовании лиц с      норматив-  сентябрь   Минобразования,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ограниченными             но-право-  1997 г.    Минтрудсоцзащиты,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возможностями здоровья    вой акт,              Минздрав,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IV.4.3. Жилищная политика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82 Разработать пилотный      постанов-  ноябрь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проект обеспечения        ление      1997 г.    Минфин, Минстрой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населения жильем в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1-2 областях республики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83 Предусматривать в         проект     ежегодно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республиканском бюджете   Закона "О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ежегодно выделение        республи-             Минстрой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средств в сумме от 2,7    канском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до 3,4 млрд. тенге,       бюджете",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эквивалентной сумме от 40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до 50 млн. долларов, на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реализацию новой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жилищной политики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IV.4.4. Реформа науки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 Создать систему           постанов-  ноябрь     Миннауки-Академия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возвратного               ление      1997 г.    наук,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финансирования научно-    Правитель-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исследовательских и       ства                  Минфин, Минстрой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опытно-конструкторских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работ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IV.5. Политика в области стандартизации и метрологии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 Разработать концепцию     постанов-  июнь       Госстандарт,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формирования и развития   ление      1997 г.    Минпромторг,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Национального фонда       Правитель-            Миннауки-Академия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стандартов                ства                  наук,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заинтересованные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министерства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госкомитеты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86 Разработать               постанов-  сентябрь   Госстандарт,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Государственную программу ление      1997 г.    Минпромторг,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 созданию и развитию    Правитель-            Миннауки-Академия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Национальной эталонной    ства                  наук,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базы физических величин                         заинтересованные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Республике Казахстан                          министерства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госкомитеты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V. Управление экономикой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V.1. Взаимодействие центральных и местных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исполнительной власти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 Подготовить проект новой  проект     апрель     Минюст,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редакции Закона "О        Закона,    1997 г.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местных представительных  постанов-             заинтересованные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 исполнительных органах  ление                 министерства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Республике Казахстан"   Правитель-            госкомитеты,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                  акимы областей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г. Алматы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88 Подготовить проект новой  проект     апрель    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редакции Закона "О        Закона,    1997 г.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местном самоуправлении"   постанов-             Минфин, акимы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                 областей и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           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89 Создать рациональную и    проект     июнь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эффективную систему       Указа      1997 г.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органов государственной   Президента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исполнительной власти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 основе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реформы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государственной службы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 Разработать план действий постанов-  в месячный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Правительства Республики  ление      срок после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Казахстан по реализации   Правитель- утвержде-  Минтрудсоцзащиты,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Государственной           ства       ния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программы реформы                   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государственной службы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91 При реализации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реформирования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государственной службы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предусмотреть на 1997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год выполнение следующих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мероприятий: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провести рационализацию   проект     Сроки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структуры центральных     Указа      определя-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исполнительных органов    Президен-  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та,       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  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      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реализации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Программы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внести уточнения в        постанов-  Сроки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перечни центральных и     ление      определя-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региональных              Правитель- ются       акимы областей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административных          ства       постанов- 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учреждений,                          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финансируемых за счет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средств                        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республиканского и                  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местных бюджетов, с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целью исключения                    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организаций,                         реализации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деятельность которых                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может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финансироваться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счет оказания платных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услуг или членских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взносов заинтересованных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неправительственных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организаций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подготовить предложения   предложе-  Сроки     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 изменению действующего ния по     определя-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законодательства,         изменению, ются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определяющего систему     дополнению постанов-  Минтрудсоцзащиты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постоянной                норматив-  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государственной службы,   но-право-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классификацию должностей  вых актов,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государственных служащих, постанов- 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процедуру принятия и      ление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увольнения государствен-  Правитель-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ных служащих              ства       реализации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Программы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V.2. Региональная политика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92 Подготовить предложения   постанов-  март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 государственной        ление      1997 г.    Минфин,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поддержке депрессивных    Правитель-            заинтересованные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малых и средних городов   ства                  министерства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госкомитеты,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акимы областей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г. Алматы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93 Разработать долгосрочные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комплексные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развития регионов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период 1998-2010 гг.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1999-2005 гг.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выделением их приоритетов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 увязкой систем льгот,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преференций: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методические рекомендации методичес- апрель 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 их составлению и       кие реко-  1997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основные направления      мендации,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развития регионов         основные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направления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региональные комплексные  комплекс-  май        Акимы областей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программы                 ная        1997 г.    г. Алматы,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программа             Минэкономики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95 Завершить работу над      проект     декабрь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концепцией                Указа      1997 г.    Минюст,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административно-          Президента,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территориального         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устройства страны с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целью оптимизации системы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местного государственного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управления. Провести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административно-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территориальную реформу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96 Организовать рассмотрение протоколь- январь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 согласование в          ное        1997 г.    Минфин,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министерствах и           решение               Минсельхоз,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ведомствах планов                               Госкомимущество,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действий акимов областей                        Госкомприватизации,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 г. Алматы по                                  Госкомитет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углублению реформ на                           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1997 год                                        антимонопольной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политике,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Минпромторг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97 Разработать и внести на   постанов-  февраль    Акимы областей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одобрение Правительства   ление      1997 г.    г. Алматы,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планы действий акимов     Правитель-        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областей и г. Алматы по   ства,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углублению реформ на      планы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1997 год                  действий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акимов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V.3. Информационно-статистическое обеспечение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98 Осуществить поэтапный     постанов-  март       Госстандарт,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переход на международную  ление      1997 г.    Нацстатагентство,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систему классификации и   Правитель-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кодирования               ства                  Минфин, Нацбанк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технико-экономической и                         (по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социальной информации,                          заинтересованные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применяемых в                                   министерства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информационно-                                  госкомитеты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статистических системах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стран с рыночной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экономикой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99 Разработать               постанов-   июнь      Национальная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Государственную программу ление      1997 г.    комиссия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развития и                Правитель-            бухгалтерскому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совершенствования         ства                  учету,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бухгалтерского учета в                          Нацстатагентство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Республике Казахстан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1OO Организовать             постанов-  август     Нацстатагентство,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подготовительные          ление      1997 г.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работы по проведению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единовременного     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обследования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хозяйствующих субъектов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(юридических лиц) 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всех секторах 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для разработки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межотраслевого баланса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производства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использования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(работ, услуг)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101 Подготовить и провести    постанов-  сентябрь  Нацстатагентство,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сельскохозяйственную       ление      1997 г.   Минсельхоз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перепись в целях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совершенствования методов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выборки и расчетов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показателей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сельскохозяйственных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товаропроизводителей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VI. Укрепление правопорядка, борьба с экономическими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преступлениями и коррупцией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102 Внести предложения по     постанов-  январь    Государственный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созданию на базе           ление      1997 г.   следственный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Национального бюро         Правитель-           комитет, МВД, КНБ,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ИНТЕРПОЛа Казахстана       ства                 Минфин,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банка данных о лицах,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совершивших преступления,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связанные с экономикой,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такие как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фальшивомонетничество,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подделка ценных бумаг,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создание фиктивных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компаний и т.п., а также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данных о несостоятельных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 сомнительных компаниях,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действующих как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Казахстане, так и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рубежом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103 Подготовить проекты      проекты    декабрь    Государственный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соглашений о              соглаше-   1997 г.    следственный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присоединении Казахстана  ний,                  комитет, МВД, КНБ,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 международным           постанов-             Минюст, МИД,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конвенциям в области      ление                 Прокуратура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уголовного правосудия и   Правитель-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предупреждения      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преступности и т.п.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104 Разработать План         постанов-  январь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координационных           ление      1997 г.    Госналогкомитет,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мероприятий по борьбе с   Правитель-            Таможком,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хищениями                 ства                  Госкомимущество,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государственного                                Нацбанк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имущества                      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Генпрокуратура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согласованию), ГСК,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КНБ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согласованию)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105 Разработать целевую      постанов-  декабрь    МВД,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Программу "Комплексные    ление      1997 г.    Государственный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меры противодействия      Правитель-            следственный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злоупотреблению и         ства                  комитет, КНБ,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незаконному                                     Минздрав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распространению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наркотиков на 1997-1998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гг."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106 Разработать предложения  постанов-  март       МВД, акимы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дополнительных мерах по ление      1997 г.    областей и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укреплению общественного  Правитель-           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порядка и повышению роли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участковых уполномоченных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ОВД в предупреждении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профилактике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правонарушений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107 Завершить создание в                до конца   Акимы областей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областях                             1997 г.    г. Алматы,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специализированных                              Минздрав, МВД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лечебно-профилактических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учреждений (СЛПУ),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организовать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межрегиональные СЛПУ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лечения наркоманов.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Создать в СЛПУ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производственные базы,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обеспечить активное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трудоиспользование лиц,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находящихся на лечении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108 Разработать проект       проект     декабрь    Государственный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специальной Программы по  Указа      1997 г.    следственный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борьбе с "отмыванием"     Президента            комитет, КНБ, МВД,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преступно-нажитого                              Налоговая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капитала и имущества                            инспекция,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Нацбанк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Минпромторг,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Таможком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109 Создать в системе        постанов-  октябрь    Минюст,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Минюста экспертные        ление      1997 г.    Минэкономики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учреждения различного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профиля с одновременным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выводом их из структуры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органов, осуществляющих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уголовное преследование,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оснастив их новейшей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технологией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компьютерной системой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 Создать на базе Центра   постанов-  март       Государственный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правовой статистики и     ление      1997 г.    следственный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информации при Генераль-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ной Прокуратуре           Правитель-            комитет, КНБ, МВД,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автоматизированную        ства                  Налоговая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систему единого учета                           инспекция,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преступлений, лиц, их                           Таможком,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совершивших,                        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разыскиваемых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преступников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похищенных ценностей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VII. Законодательное обеспечение реформ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111 Подготовить проекты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законов: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 инвестиционной         проект     август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деятельности              Закона,    1997 г.    Минфин,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радиационной            проект     декабрь    Миннауки-Академия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безопасности населения    Закона,    1997 г.    наук,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наркотических           проект     август     МВД, Минздрав, КНБ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средствах, психотропных   Закона,    1997 г.    (по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веществах, прекурсорах и  постанов-             ГСК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мерах противодействия их  ление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незаконному обороту и     Правитель-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злоупотреблению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 антидемпинге    проект Закона,   май      Минэкономторг,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постановление    1997 г.  Гостаможком,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Правительства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субсидиях и      проект Закона,   июль     Минэкономторг,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компенсационных    постановление    1997 г.  Гостаможком,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мерах              Правительства             Минюст&lt;*&gt;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 учреждениях            проект     май       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Закона,    1997 г.    Госкомимущество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 акционерных обществах  проект     июль      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Закона,    1997 г.    Госкомимущество,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             Госкомприватизации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 участии государства в  проект     май        Минюст,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организации и             Закона,    1997 г.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деятельности              постанов-             Госкомимущество,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хозяйственных товариществ ление                 Госкомприватизации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 адвокатуре             проект     апрель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Закона,    1997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финансовой аренде       проект     июнь       Нацбанк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(лизинге)                 Закона,    1997 г.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             Минфин,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регистрации             проект     август     Минюст, Нацбанк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обеспеченных сделок с     Закона,    1997 г.    (по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движимым имуществом       постанов-             Национальная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                 комиссия по ценным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            бумагам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концессиях              проект     май        Минпромторг,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Закона,    1997 г.    Мингео,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             Госкомимущество,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       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            Госкомприватизации,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                  Миннефтегазпром,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Минэнергоуглепром,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Минюст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недобросовестной        проект     июль       Государственный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конкуренции               Закона,    1997 г.    комитет по ценовой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             и антимонопольной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                 политике,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рекламе                 проект     февраль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Закона,    1997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коллективных договорах  проект     ноябрь     Минтрудсоцзащиты,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(соглашениях) новая       Закона,    1997 г.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редакция                  постанов-             Минэкономторг,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     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 экологическом контроле проект     сентябрь   Минэкобиоресурсов,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Закона,    1997 г.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 альтернативной         проект     октябрь    Минобороны,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воинской службе           Закона,    1997 г.    Минтрудсоцзащиты,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 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 естественных           проект     апрель     Государственный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монополиях                Закона,    1997 г.    комитет по ценовой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             и антимонопольной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                 политике,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статусе столицы         проект     март      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Закона,    1997 г.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            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112 Внести изменения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дополнения в Законы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Указы Президента,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имеющие силу Закона: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медицинском страховании проект     август     Минздрав, Фонд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Закона о   1997 г.    обязательного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внесении              медицинского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изменений и           страхования,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дополнений,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стандартизации и        проект     ноябрь     Госстандарт,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сертификации              Закона о   1997 г.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внесении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изменений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дополнений,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земле                   проект     сентябрь   Госкомзем,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Закона о   1997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внесении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изменений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дополнений,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таможенном деле в       проект     август     Таможком,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Республике Казахстан      Закона о   1997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внесении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изменений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дополнений,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платежах за специальное проект     июнь       Минэкобиоресурсов,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пользование природными    Закона о   1997 г.    Государственный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биологическими ресурсами  внесении              налоговый комитет,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изменений и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дополнений,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Строка исключена постановлением Правительства РК от 18 июля    1997 г. N 1134.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P971134_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 органах внутренних дел проект     июнь       МВД, Генпрокуратура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      Закона о   1997 г.    (по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внесении    &lt;*&gt;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изменений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дополнений,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внутренних войсках МВД  проект     август     МВД,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      Закона о   1997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внесении   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изменений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дополнений,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государственной         проект     март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регистрации прав на       Закона о   1997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недвижимое имущество и    внесении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сделок с ним              изменений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дополнений,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В строках номера 112 изменения, внесенные постановлением Правительства Республики Казахстан от 3 апреля 1997 г. N 466.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P970466_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113 Разработать              норматив-  август     Минстрой,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нормативно-правовой акт о но-        1997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жилищно-коммунальном      правовой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хозяйстве в Республике    акт,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Казахстан                 постанов-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Правитель-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