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614e" w14:textId="cc46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Государственного страхового надзора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1996 г. N 1549. Утратило силу -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Государственного
страхового надзора Республики Казахстан согласно приложению, исходя
из предельной численности работников этого аппарата в количестве 20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Государственному страховому надзору Республики
Казахстан иметь одного заместителя Председателя, а также коллегию в
количестве 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Государственного
страхового надзора Республики Казахстан лимит служебных легковых
автомобилей 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 пункты 2-4 постановления
Правительства Республики Казахстан от 19 декабря 1995 г. N 1803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P951803_ </w:t>
      </w:r>
      <w:r>
        <w:rPr>
          <w:rFonts w:ascii="Times New Roman"/>
          <w:b w:val="false"/>
          <w:i w:val="false"/>
          <w:color w:val="000000"/>
          <w:sz w:val="28"/>
        </w:rPr>
        <w:t>
  "Вопросы Государственного страхового надзора Республики
Казахстан" (САПП Республики Казахстан, 1995 г., N 38, ст. 495).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 Республики Казахстан
                                  от 18 декабря 1996 г. N 1549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центрального аппарата Государственного страхового
                    надзора Республики Казахстан
     Руководство
     Управление лицензирования и контроля за страховой
     деятельностью
     Финансово-хозяйственный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