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7c92" w14:textId="de27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Главного управления по гидрометеорологии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1996 г. N 1550. Утратило силу - постановлением Правительства РК от 20 мая 1997 г. N 851 ~P970851.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Главного
управления по гидрометеорологии Республики Казахстан согласно
приложению, исходя из предельной численности работников этого
аппарата в количестве 30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Главному управлению по гидрометеорологии
Республики Казахстан иметь одного заместителя Начальника, а также
коллегию в количестве 7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Главного управления по
гидрометеорологии Республики Казахстан лимит служебных легковых
автомобилей в количестве 2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 силу постановление Правительства
Республики Казахстан от 19 декабря 1995 г. N 1787 "О структуре
центрального аппарата Главного управления по гидрометеорологии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от 18 декабря 1996 г. N 1550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центрального аппарата Главного управления по
               гидрометеорологии Республики Казахстан
     Руководство
     Отдел гидрометеообеспечения
     Производственно-сетевой отдел
     Финансово-экономический отдел
     Отдел кадров и делопроизводства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