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72767" w14:textId="5c727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Правительства Республики Казахстан по вопросам подготовки законопроектных работ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декабря 1996 г. N 1643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связи с разработкой Концепции реформы пенсионного обеспечения
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Внести в некоторые решения Правительства Республики Казахстан
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 Плане законопроектных работ Правительства Республики
Казахстан на 1996 год, утвержденном постановлением Правительства
Республики Казахстан от 15 декабря 1995 г. N 1732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P951732_ </w:t>
      </w:r>
      <w:r>
        <w:rPr>
          <w:rFonts w:ascii="Times New Roman"/>
          <w:b w:val="false"/>
          <w:i w:val="false"/>
          <w:color w:val="000000"/>
          <w:sz w:val="28"/>
        </w:rPr>
        <w:t>
  "О Плане
законопроектных работ Правительства на 1996 год" (САПП Республики
Казахстан, 1995 г., N 38, ст. 492 ), пункт 19 исключить.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В приложении 2 "Развернутый план мероприятий Правительства
Республики Казахстан по углублению реформ на 1996 год" постановления
Правительства Республики Казахстан от 12 января 1996 г. N 56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P960056_ </w:t>
      </w:r>
      <w:r>
        <w:rPr>
          <w:rFonts w:ascii="Times New Roman"/>
          <w:b w:val="false"/>
          <w:i w:val="false"/>
          <w:color w:val="000000"/>
          <w:sz w:val="28"/>
        </w:rPr>
        <w:t>
  "О Плане действий Правительства Республики Казахстан по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углублению реформ на 1996-1998 годы и развернутом Плане мероприятий
Правительства Республики Казахстан по углублению реформ на 1996 год"
(САПП Республики Казахстан, 1996 г., N 3, ст. 17) абзац второй
строки, порядковый номер 115, исключить.
     Первый заместитель
      Премьер-Министра
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