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dd76" w14:textId="df3d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Государственного комитета Республики Казахстан по управлению государственным имуществом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1661. Утратило силу - постановлением Правительства РК от 20 мая 1997 г. N 851 ~P970851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Государственного
комитета Республики Казахстан по управлению государственным
имуществом согласно приложению, исходя из предельной численности
работников этого аппарата в количестве 72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Государственному комитету Республики Казахстан
по управлению государственным имуществом иметь 3 заместителей
Председателя, в том числе одного первого, а также коллегию в
количестве 11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комитета Республики Казахстан по управлению государственным
имуществом лимит служебных легковых автомобилей в количестве 4
единиц.
     4. Признать утратившими силу:
     постановление Правительства Республики Казахстан от 19 декабря
1995 г. N 1804 "О структуре центрального аппарата Государственного
комитета Республики Казахстан по управлению государственным
имуществом";
     постановление Правительства Республики Казахстан от 8 февраля
1996 г. N 184 "О внесении изменения в постановление Правительства
Республики Казахстан от 19 декабря 1995 г. N 1804".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 Республики Казахстан
                                  от 27 декабря 1996 г. N 1661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центрального аппарата Государственного комитета
                 Республики Казахстан по управлению
                     государственным имуществом
     Руководство
     Главное управление по контролю за реализацией
     инвестиционных программ и контрактов
     Главное управление по работе с хозяйственными
     товариществами
     Управление по работе с государственной собственностью
     Финансово-учетный отдел
     Юридический отдел
     Отдел организационно-кадровой работы и пресс-службы
     Административно-хозяйственный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