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ea40" w14:textId="ba2e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Европейским Объединением по углю и стали и Правительством Республики Казахстан о торговле определенными видами стальной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1996 г. N 1687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создания благоприятных условий для прогресса экономических реформ в Республике Казахстан и улучшения перспективы для будущей зоны торговли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Европейским Объединением по углю и стали и Правительством Республики Казахстан о торговле определенными видами стальной продукции, подписанное 25 июля 1996 года в Брюсселе.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промышленности и торговли Республики Казахстан выдавать лицензии в установленном порядке на поставку в 1996 году стальной продукции в страны Европейского Сообщества в количестве и номенклатуре (кодам ТН ВЭД) согласно приложениям 1,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Республики Казахстан разрешить выпуск продукции в страны Европейского Сообщества на основании лицензий, выданных Министерством промышленности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уведомить Европейское Объединение по углю и стали о вступлении в силу данного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30 декабря 1996 г. N 1687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Квота на экспорт стальной продукции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 страны Европейского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 1996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Товары из проката                              в тоннах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Проволока                                      25332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Тяжелое листовое железо                         8871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Другие виды                                     5367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Товары волочильного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Брус                                             176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Железный прут                                    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Другие виды                                     1444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30 декабря 1996 г. N 1687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Коды стальной продукции, классифицированные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товарной номенклатуре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А. Товары листового проката      В. Товары волочильного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А.1. Проволока                   В.1. Брус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7208 10 00                       7207 19 31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7208 25 00                       7207 20 71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7208 26 00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7208 27 00                       7216 31 11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7208 36 00                       7216 31 19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7208 37 10                       7216 31 91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7208 37 90                       7216 31 99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7208 38 10                       7216 32 11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7208 38 90                       7216 32 19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7208 39 10                       7216 32 91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7208 39 90                       7216 32 99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7216 33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7211 14 10                       7216 33 90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7211 19 20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В.2. Железный прут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7219 11 00                       7213 10 00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7219 12 10                       7213 20 00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7219 12 90                       7213 91 10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7219 13 10                       7213 91 20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7219 13 90                       7213 91 41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7219 14 10                       7213 91 49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7219 14 90                       7213 91 70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7213 91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7225 19 10                       7213 99 10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7225 20 20                       7213 99 90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7225 30 00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7221 00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А.2. Тяжелое листовое железо     7221 00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7208 40 10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7208 51 10                       7227 10 00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7208 51 30                       7227 20 00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7208 51 50                       7227 90 10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7208 51 91                       7227 90 50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7208 51 99                       7227 90 95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7208 52 10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52 91                       В.3. Другие виды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7208 52 99                       7207 19 11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7208 53 10                       7207 19 14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7207 19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7211 13 00                       7207 20 51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7207 20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А.3. Другие товары из листового  7207 20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проката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7208 40 90                       7214 20 00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7208 53 90                       7214 30 00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7208 54 10                       7214 91 10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7208 54 90                       7214 91 90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7208 90 10                       7214 99 10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7214 99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7209 15 00                       7214 99 39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7209 16 10                       7214 99 50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7209 16 90                       7214 99 61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7209 17 10                       7214 99 69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7209 17 90                       7214 99 80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7209 18 10                       7214 99 90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7209 18 91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7209 18 99                       7215 90 10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7209 25 00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7209 26 10                       7216 10 00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7209 26 90                       7216 21 00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7209 27 10                       7216 22 00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7209 27 90                       7216 40 10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7209 28 10                       7216 40 90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7209 28 90                       7216 50 10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7209 90 10                       7216 50 91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7216 50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7210 11 10                       7216 99 10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7210 12 11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7210 12 19                       7218 99 20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7210 20 10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7210 30 10                       7222 11 11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7210 41 10                       7222 11 19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7210 49 10                       7222 11 21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7210 50 10                       7222 11 29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7210 61 10                       7222 11 91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7210 69 10                       7222 11 99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7210 70 31                       7222 19 10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7210 70 39                       7222 19 90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7210 90 31                       7222 30 10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7210 90 33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7210 90 38                       7222 40 10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7222 40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7211 14 90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7211 19 90                       7224 90 31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7211 23 10                       7224 90 39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7211 23 51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7211 29 20                       7228 10 10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7211 90 11                       7228 10 30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7228 20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7212 10 10                       7228 20 19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7212 10 91                       7228 20 30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7212 20 11                       7228 30 20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7212 30 11                       7228 30 41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7212 40 10                       7228 30 49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7212 40 91                       7228 30 61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7212 50 31                       7228 30 69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7212 50 51                       7228 30 70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7212 60 11                       7228 30 89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7212 60 91                       7228 60 10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7228 70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7219 21 10                       7228 70 31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7219 21 90                       7228 80 10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7219 22 10                       7228 80 90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7219 22 90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7219 23 00                       7301 10 00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7219 24 00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7219 31 00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7219 32 10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7219 32 90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7219 33 10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7219 33 90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7219 34 10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7219 34 90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7219 35 10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7219 35 90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7225 40 80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