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c8f5" w14:textId="7dec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акцизов на подакцизные товары, производимые в Республике Казахстан, и игорный бизнес&lt;*&gt; Сноска. Приложение с изменениями, внесенными постановлениями Правительства Республики Казахстан от 10 января 1997 г. N 41 ~P970041; от 18 июня 1997 г. N 985 ~P970985; от 18 июля 1997 г. N 1137 ~P971137; от 13 февраля 1998 г. N 108 ~P980108.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1996 г. N 1747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 В соответствии с Указом Президента Республики Казахстан, имеющим силу Закона, от 24 апреля 1995 г. N 2235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(Ведомости Верховного Совета Республики Казахстан, 1995 г., N 6, ст. 43)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(Пункт 1 утратил силу - постановлением Правительства РК от 27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октября 1998 г. N 1087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P981087_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Признать утратившими силу некоторые решения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согласно приложению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подлежит опубликованию.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Приложение 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от 31 декабря 1996 г. N 1747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утративших силу некоторых 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Кабинета Министров Республики Казахстан от 14 июля 1995 г. N 974 "О ставках акцизов на подакцизные товары, производимые в Республике Казахстан, и игорный бизнес" (САПП Республики Казахстан, 1995 г., N 24, ст. 281).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Правительства Республики Казахстан от 8 ноября 1995 г. N 1487 "О внесении изменений и дополнений в постановление Кабинета Министров Республики Казахстан от 14 июля 1995 г. N 974" (САПП Республики Казахстан, 1995 г., N 35, ст. 442).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Правительства Республики Казахстан от 5 января 1996 г. N 15 "О внесении изменения в постановление Кабинета Министров Республики Казахстан от 14 июля 1995 г. N 974" (САПП Республики Казахстан, 1996 г., N 1, ст. 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Правительства Республики Казахстан от 25 марта 1996 г. N 341 "О внесении изменений и дополнений в некоторые решения Правительства Республики Казахстан" (САПП Республики Казахстан, 1996 г., N 13, ст. 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Правительства Республики Казахстан от 16 апреля 1996 г. N 450 "О внесении изменения в постановление Кабинета Министров Республики Казахстан от 14 июля 1995 г. N 974" (САПП Республики Казахстан 1996 г., N 16, ст. 135).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Правительства Республики Казахстан от 28 июня 1996 г. N 827 "О внесении изменений в постановление Кабинета Министров Республики Казахстан от 14 июля 1995 г. N 974" (САПП Республики Казахстан, 1996 г., N 29, ст. 263).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Правительства Республики Казахстан от 11 июля 1996 г. N 891 "О внесении изменения в постановление Кабинета Министров Республики Казахстан от 14 июля 1995 г. N 974" (САПП Республики Казахстан, 1996 г., N 30, ст. 276).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Постановление Правительства Республики Казахстан от 31 октября 1996 г. N 1318 "О внесении изменений в постановление Кабинета Министров Республики Казахстан от 14 июля 1995 г. N 974" (САПП Республики Казахстана 1996 г., N 43, ст. 414).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