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c3a3" w14:textId="47ac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ссудам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реструктуризации долгов неплатежеспособных предприятий
государственного сектора экономики, переданных в государственный
Реабилитационный банк для осуществления мер по финансовому
оздоровлению,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произвести зачет
задолженности перед республиканским бюджетом по возврату бюджетных
ссуд следующими предприятиями государственного сектора, переданными
в государственный Реабилитационный банк Республики Казахстан для
осуществления мер по финансовому оздоровлению: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акционерным обществом "Кустанайский дизельный завод" в сумме
2058 тыс. (два миллиона пятьдесят восемь тысяч) тенге, в том числе
проценты 58 тыс. (пятьдесят восемь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акционерным обществом "Карагандарезинотехника" в сумме 3080 тыс.
(три миллиона восемьдесят тысяч) тенге, в том числе проценты 80 тыс.
(восемьдесят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акционерным обществом закрытого типа "Карагандашахтуголь"
в сумме 149414 тыс. (сто сорок девять миллионов четыреста
четырнадцать тысяч) тенге, в том числе проценты в сумме 10514 тыс.
(десять миллионов пятьсот четырнадцать тысяч)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указанные суммы в счет финансирования ассигнований,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предусмотренных в республиканском бюджете на 1996 год по
государственному Реабилитационному банку Республики Казахстан
для проведения санации организаций.
     2. Зачет задолженности произвести с отражением указанных
сумм в доходной и расходной частях республиканского бюджета на
1996 год.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