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35904" w14:textId="ed35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приобретении акций Казахского акционерного банка "Туранбанк"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января 1997 г. N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Рассмотрев предложение Национального Банка Республики Казахстан о приобретении акций Казахского акционерного банка "Туранбанк", имеющего отрицательный капитал, и учитывая значимость банка для банковской системы страны,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финансов Республики Казахстан от имени Правительства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обратиться в Национальный Банк Республики Казахстан с ходатайством о приобретении акций Казахского акционерного банка "Туранбанк" после их принудительного выкупа Национальным Банком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и утвердить план основных мероприятий по финансовому оздоровлению Казахского акционерного банка "Туранбанк";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решения данного вопроса Национальным Банком Республики Казахстан в соответствии с Законом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</w:t>
      </w:r>
      <w:r>
        <w:rPr>
          <w:rFonts w:ascii="Times New Roman"/>
          <w:b w:val="false"/>
          <w:i w:val="false"/>
          <w:color w:val="000000"/>
          <w:sz w:val="28"/>
        </w:rPr>
        <w:t>
 бюджете на 1997 год" за счет средств резервного фонда Правительства выделить 659 000 тенге для выкупа акций Казахского акционерного банка "Туранбанк", с заключением необходимого договора о купле-продаже акций банка и выделить средства на рекапитализацию Казахского акционерного банка "Туранбанк".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