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0791" w14:textId="9020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проведения нефтяных операций на море и внутренних водоемах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1997 года N 105. Утратило силу постановлением Правительства Республики Казахстан от 24 ноября 2010 года N 1245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24.11.2010 </w:t>
      </w:r>
      <w:r>
        <w:rPr>
          <w:rFonts w:ascii="Times New Roman"/>
          <w:b w:val="false"/>
          <w:i w:val="false"/>
          <w:color w:val="ff0000"/>
          <w:sz w:val="28"/>
        </w:rPr>
        <w:t>N 1245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Указа Президента Республики Казахстан, имеющего силу Закона, от 28 июня 1995 г. N 2530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нефти </w:t>
      </w:r>
      <w:r>
        <w:rPr>
          <w:rFonts w:ascii="Times New Roman"/>
          <w:b w:val="false"/>
          <w:i w:val="false"/>
          <w:color w:val="000000"/>
          <w:sz w:val="28"/>
        </w:rPr>
        <w:t>" Правительство Республики Казахстан постановляет: </w:t>
      </w:r>
      <w:r>
        <w:rPr>
          <w:rFonts w:ascii="Times New Roman"/>
          <w:b w:val="false"/>
          <w:i w:val="false"/>
          <w:color w:val="000000"/>
          <w:sz w:val="28"/>
        </w:rPr>
        <w:t>см.Z100291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прилагаемое Положение о порядке проведения нефтяных операций на море и внутренних водоемах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Министерству нефтяной и газовой промышленности Республики Казахстан совместно с Государственным комитетом Республики Казахстан по чрезвычайным ситуациям и Министерством экологии и биоресурсов Республики Казахстан разработать и утвердить: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правила безопасности при проведении нефтяных операций на море и внутренних водоемах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технические правила ведения работ при строительстве сооружений при проведении нефтяных операций на море и внутренних водоемах Республики Казахстан.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27 января 1997 г. N 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о порядке проведения нефтяных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на море и внутренних водоемах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Порядок регламентирует действия юридических и физических лиц, центральных и местных исполнительных органов и иных организаций на стадиях проектирования, согласования, получения разрешений и осуществления нефтяных операций на море и внутренних водоемах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Нефтяные операции на море и внутренних водоемах включают региональные геолого-геофизические исследования и работы, относящиеся к разведке, добыче нефти, газа и конденсата и связанные с ними единым технологическим циклом хранение и перекачку нефти, газа и конденсата трубопроводным транспортом с моря на сушу, а также строительство, монтаж и обеспечение жизнедеятельности морских сооружений, искусственных островов, дамб и установок.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Казахстанские секторы Каспийского и Аральского морей и внутренние водоемы в Республике Казахстан разделяются на блоки, которые могут служить контрактными территориями для проведения нефтяных операций. </w:t>
      </w:r>
      <w:r>
        <w:rPr>
          <w:rFonts w:ascii="Times New Roman"/>
          <w:b w:val="false"/>
          <w:i w:val="false"/>
          <w:color w:val="000000"/>
          <w:sz w:val="28"/>
        </w:rPr>
        <w:t>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блоков </w:t>
      </w:r>
      <w:r>
        <w:rPr>
          <w:rFonts w:ascii="Times New Roman"/>
          <w:b w:val="false"/>
          <w:i w:val="false"/>
          <w:color w:val="000000"/>
          <w:sz w:val="28"/>
        </w:rPr>
        <w:t>утверждаются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 Контрактная территория может включать один и более блоков как смежных между собой, так и разделенных. Блоки могут ограничиваться определенной глубиной.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Предоставление лицензии на проведение нефтяных операций на море и внутренних водоемах означает одновременно и предоставление права на пользование акваторией, в пределах которой осуществляет свою деятельность владелец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Порядок получения права на проведение нефтяных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операций на море и внутренних водоемах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Общее разрешение о возможности проведения нефтяных операций на море и внутренних водоемах принимается Президентом Республики Казахстан по представлению Правительства Республики Казахстан на основе заключения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экологической экспертизы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После решения Президента Республики Казахстан о возможности проведения нефтяных операций на море и внутренних водоемах Правительством Республики Казахстан в установленном порядке выдаются недропользователям лицензии на разведку и/или добычу углеводородного сырья на основе состоявшегося конкурса или прямых переговоров с недропользователем.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проведение морских научных исследований, связанных с нефтяными операциями, получение лицензии на недропользование не требуется. Разрешение на право проведения морских научных исследований заявителю выдается компетентным органом согласно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Порядку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морских научных исследований, связанных с нефтяными операциями на море и внутренних водоемах Республики Казахстан. </w:t>
      </w:r>
      <w:r>
        <w:rPr>
          <w:rFonts w:ascii="Times New Roman"/>
          <w:b w:val="false"/>
          <w:i w:val="false"/>
          <w:color w:val="000000"/>
          <w:sz w:val="28"/>
        </w:rPr>
        <w:t>см.P101244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Предоставление блоков для проведения нефтяных операций на море и внутренних водоемах в пределах выделенной подрядчику контрактной территории не требует оформления земельного отвода.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Рабочий орган по лицензированию уведомляет органы, регулирующие судоходство, рыбный и иной промысел, экологическую безопасность и другие государственные органы о начале проведения нефтяных операций на море и внутренних водоемах.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Отвод земель под строительство береговых сооружений, обеспечивающих проведение нефтяных операций на море и внутренних водоемах, производится местными исполнительными органами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Проектирование объектов для проведения нефтяных операций на море и внутренних водоемах, влияющих на состояние вод, должно производиться в обязательном порядке с применением водозащитных мер по согласованию с Комитетом по водным ресурсам Республики Казахстан. </w:t>
      </w:r>
      <w:r>
        <w:rPr>
          <w:rFonts w:ascii="Times New Roman"/>
          <w:b w:val="false"/>
          <w:i w:val="false"/>
          <w:color w:val="000000"/>
          <w:sz w:val="28"/>
        </w:rPr>
        <w:t>V990847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Порядок проведения нефтяных операций на море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 внутренних водоемах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Недропользователь после получения лицензии на недропользование представляет в компетентный орган программу работ на проведение нефтяных операций, которая утверждается как обязательное приложение к контракту.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Недропользователь согласовывает в установленном Порядке с Компетентным органом технологические регламенты, типовые и индивидуальные планы, оговоренные в программе работ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Нефтяные операции на море и внутренних водоемах производятся в установленном порядке в соответствии с утвержденными Правительством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едиными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нефтяных и газовых месторождений.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Проектирование разработки нефтяных месторождений осуществляется согласно регламенту по составлению технологических схем и проектов разработки нефтяных и нефтегазовых месторождений, утвержденному Министерством нефтяной и газовой промышленности Республики Казахстан, с учетом стандартов, принятых в мировой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проведении нефтяных операций на море и внутренних водоемах необходимо, в установленном порядке, согласовать программу работ, предусматривающую порядок и меры по обеспечению соблюдения требований законодательства Республики Казахстан, связанных с  </w:t>
      </w:r>
      <w:r>
        <w:rPr>
          <w:rFonts w:ascii="Times New Roman"/>
          <w:b w:val="false"/>
          <w:i w:val="false"/>
          <w:color w:val="000000"/>
          <w:sz w:val="28"/>
        </w:rPr>
        <w:t>охраной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 государственной границы, обеспечением </w:t>
      </w:r>
      <w:r>
        <w:rPr>
          <w:rFonts w:ascii="Times New Roman"/>
          <w:b w:val="false"/>
          <w:i w:val="false"/>
          <w:color w:val="000000"/>
          <w:sz w:val="28"/>
        </w:rPr>
        <w:t>обороноспособности</w:t>
      </w:r>
      <w:r>
        <w:rPr>
          <w:rFonts w:ascii="Times New Roman"/>
          <w:b w:val="false"/>
          <w:i w:val="false"/>
          <w:color w:val="000000"/>
          <w:sz w:val="28"/>
        </w:rPr>
        <w:t>, таможенных и иммиграционных правил, </w:t>
      </w:r>
      <w:r>
        <w:rPr>
          <w:rFonts w:ascii="Times New Roman"/>
          <w:b w:val="false"/>
          <w:i w:val="false"/>
          <w:color w:val="000000"/>
          <w:sz w:val="28"/>
        </w:rPr>
        <w:t>визового режима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 соответствующими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 искусственных островах и морских сооружениях, дамбах и установках запрещается хранение и складирование нефти, газа и газоконденсата.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Владелец магистрального трубопровода не вправе отказать любому грузоотправителю в транспортировке нефти и газа при имеющемся у него резерве пропускной способности трубопровода.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Подрядчик регулярно, не реже одного раза в год, с участием представителей компетентного органа, подписавшего контракт, а также соответствующего уполномоченного государственного органа по контролю за средствами измерения и чрезвычайным ситуациям проводит испытание оборудования и приборов, используемых при измерении и взвешивании добытого углеводородного сырья, с фиксацией результатов в акте поверки.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Грузоотправитель углеводородного сырья, пользующийся магистральным трубопроводом, осуществляет измерение отправляемого сырья методом, зависящим от пропускной способности трубопроводов и продолжительности времени подачи сырья. В иных случаях метод определения добытого углеводородного сырья определяется контрактом на недропользование.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Платежи за пользование акваторией и участками морского дна и внутренних водоемов взимаются с пользователей недр, осуществляющих поиски, разведку, добычу углеводородного сырья и использование дна и недр в иных целях.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