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fe0f" w14:textId="3c3f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научно-исследовательских работ по сохранению генофонда диких животных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1997 г. N 149. (Утратило силу - постановлением Правительства РК от 14 октября 1998 г. N 1035 ~P981035 )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проведения научных исследований по разработке
биотехнологических основ сохранения генофонда диких животных,
занесенных в Красную книгу,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Разрешить Институту зоологии и генофонда животных
Министерства науки - Академии наук произвести отлов двух самцов и
трех самок архаров, в том числе в 1997 году - двух самцов и одной
самки и в 1998 году - двух самок.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Отлов произвести в счет лимита добычи архаров, установленного
органам лесного хозяйства на 1997 год постановлением Правительства
Республики Казахстан от 28 марта 1995 г. N 348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P950348_ </w:t>
      </w:r>
      <w:r>
        <w:rPr>
          <w:rFonts w:ascii="Times New Roman"/>
          <w:b w:val="false"/>
          <w:i w:val="false"/>
          <w:color w:val="000000"/>
          <w:sz w:val="28"/>
        </w:rPr>
        <w:t>
  "О
проведении научно-исследовательских работ по изучению возможности
ограниченного изъятия животных, занесенных в Красную книгу" (САПП
Республики Казахстан, 1995 г., N 10, ст. 120).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экологии и биоресурсов Республики Казахстан
обеспечить в 1997-1998 годах своевременную выдачу разрешений на
отлов указанных животных и установить контроль за их использованием.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науки - Академии наук Республики Казахстан
установить контроль за проведением эксперимента и информировать
Правительство Республики Казахстан о результатах проведенных
исследований.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