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7c2cb" w14:textId="737c2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постановления Правительства Республики Казахстан от 13 декабря 1996 г. N 1533 и от 7 января 1997 г. N 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февраля 1997 г. N 206.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Внести в некоторые решения Правительства Республики Казахстан следующие изменения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приложении к постановлению Правительства Республики Казахстан от 13 декабря 1996 г. N 1533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P961533_ </w:t>
      </w:r>
      <w:r>
        <w:rPr>
          <w:rFonts w:ascii="Times New Roman"/>
          <w:b w:val="false"/>
          <w:i w:val="false"/>
          <w:color w:val="000000"/>
          <w:sz w:val="28"/>
        </w:rPr>
        <w:t>
  "О развернутом Плане мероприятий Правительства Республики Казахстан по углублению реформ на 1997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разделе IV "Социальная политика" строки, порядковый номер 63,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разделе VII "Законодательное обеспечение реформ", порядковый номер 111: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строки: "О пенсионном    проект Закона, февраль Минтрудсоцзащиты,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страховании      постановление  1997 г.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Правительства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Минюст",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"О               проект Закона, апрель  Минтрудсоцзащиты,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государственных  постановление  1997 г.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пособиях семьям  Правительства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 детьми                                Минюст",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План законопроектных работ Правительства Республики Казахстан на 1997 год, утвержденный постановлением Правительства Республики Казахстан от 7 января 1997 г. N 14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P970014_ </w:t>
      </w:r>
      <w:r>
        <w:rPr>
          <w:rFonts w:ascii="Times New Roman"/>
          <w:b w:val="false"/>
          <w:i w:val="false"/>
          <w:color w:val="000000"/>
          <w:sz w:val="28"/>
        </w:rPr>
        <w:t>
  "О Плане законопроектных работ Правительства Республики Казахстан на 1997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дополнить строками, порядковый номер 9а, следующего содержания: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"9а  О финансовой  Минэкономики,       январь февраль март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аренде        Минфин, Нацкомиссия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(лизинге)     по бухучету, Минюст,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Отдел финансов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социальных реформ                      ";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строки, порядковые номера 22, 23, 43, 48,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