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065ae" w14:textId="65065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порядке осуществления государственного контроля за использованием и охраной земель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февраля 1997 г. N 235. Утратил силу - постановлением Правительства РК от 29 сентября 2003 г. N 990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Z010152_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земле" от 24 января 2001 года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с изменениями, внесенными постановлением Правительства Республики Казахстан от 26 июля 2001 года N 1009 </w:t>
      </w:r>
      <w:r>
        <w:rPr>
          <w:rFonts w:ascii="Times New Roman"/>
          <w:b w:val="false"/>
          <w:i w:val="false"/>
          <w:color w:val="000000"/>
          <w:sz w:val="28"/>
        </w:rPr>
        <w:t xml:space="preserve">P011009_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порядке осуществления государственного контроля за использованием и охраной земель.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опубликования.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 19 февраля 1997 г. N 235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о порядке осуществления государственного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за использованием и охраной земель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I. Общие положения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регламентирует порядок осуществления государственного контроля за соблюдением земельного законодательства, использованием и охраной земель в Республике Казахстан (далее - государственный контроль за использованием и охраной земель).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Государственный контроль осуществляется в соответствии с Конституцией Республики Казахстан, законодательными актами и настоящим Положением с целью обеспечения надлежащего исполнения земельного законодательства, выполнения мероприятий по рациональному использованию и охране земель государственными органами, юридическими, должностными лицами и гражданами.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Государственный контроль за использованием и охраной земель осуществляют местные исполнительные органы, уполномоченные органы по управлению земельными ресурсами, охране окружающей среды и другие уполномоченные органы в пределах их компетенции.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с изменениями, внесенными постановлением Правительства Республики Казахстан от 26 июля 2001 года N 1009 </w:t>
      </w:r>
      <w:r>
        <w:rPr>
          <w:rFonts w:ascii="Times New Roman"/>
          <w:b w:val="false"/>
          <w:i w:val="false"/>
          <w:color w:val="000000"/>
          <w:sz w:val="28"/>
        </w:rPr>
        <w:t xml:space="preserve">P011009_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Другими уполномоченными органами, осуществляющими государственный контроль,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Республики Казахстан по делам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экономики и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сельского хозяйства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по водным ресурсам Министерства природных ресурсов и охраны окружающей среды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Эти органы осуществляют свои функции во взаимодействии с местными исполнительными органами и между собой.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с изменениями, внесенными постановлением Правительства Республики Казахстан от 26 июля 2001 года N 1009 </w:t>
      </w:r>
      <w:r>
        <w:rPr>
          <w:rFonts w:ascii="Times New Roman"/>
          <w:b w:val="false"/>
          <w:i w:val="false"/>
          <w:color w:val="000000"/>
          <w:sz w:val="28"/>
        </w:rPr>
        <w:t xml:space="preserve">P011009_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Действие настоящего Положения распространяется и на земельные инспекции, созданные местными исполнительными органами, с финансированием затрат на их содержание за счет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Методическое руководство земельными инспекциями осуществляется центральным уполномоченным органом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с изменениями, внесенными постановлением Правительства Республики Казахстан от 26 июля 2001 года N 1009 </w:t>
      </w:r>
      <w:r>
        <w:rPr>
          <w:rFonts w:ascii="Times New Roman"/>
          <w:b w:val="false"/>
          <w:i w:val="false"/>
          <w:color w:val="000000"/>
          <w:sz w:val="28"/>
        </w:rPr>
        <w:t xml:space="preserve">P011009_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Указания органов, осуществляющих государственный контроль за использованием и охраной земель в пределах их компетенции, обязательны для всех собственников земельных участков и землепользователей.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Главным государственным инспектором по использованию и охране земель Республики Казахстан является руководитель центрального уполномоченного органа по управлению земельными ресурсами, а его заместители и начальник государственной земельной инспекции - заместителями главного государственного инспектора по использованию и охране земель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территориальных органов по управлению земельными ресурсами являются главными государственными инспекторами по использованию и охране земель соответствующих административно-территориальных единиц, а их заместители - заместителями главного государственного инспектора по использованию и охране земель соответствующих административно- территориальных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государственный инспектор по использованию и охране земель Республики Казахстан и его заместители несут персональную ответственность за организацию и осуществление государственного контроля в Республике Казахстан, а государственные инспекторы по использованию и охране земель соответствующих административно-территориальных единиц (области, города, района) и их заместители - в пределах границ этих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территориальных органов по управлению земельными ресурсами - главные государственные инспекторы по использованию и охране земель областей, городов Астаны и Алматы назначаются на должность руководителем центрального уполномоченного органа по управлению земельными ресурсами - главным государственным инспектором по использованию и охране земель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с изменениями и дополнениями, внесенными постановлением Правительства Республики Казахстан от 26 июля 2001 года N 1009 </w:t>
      </w:r>
      <w:r>
        <w:rPr>
          <w:rFonts w:ascii="Times New Roman"/>
          <w:b w:val="false"/>
          <w:i w:val="false"/>
          <w:color w:val="000000"/>
          <w:sz w:val="28"/>
        </w:rPr>
        <w:t xml:space="preserve">P011009_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Должностные лица и специалисты центрального уполномоченного органа по управлению земельными ресурсами, а также его территориальных органов, на которых возложено осуществление государственного контроля, являются государственными инспекторами по использованию и охране земель.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новой редакции - постановлением Правительства Республики Казахстан от 26 июля 2001 года N 1009 </w:t>
      </w:r>
      <w:r>
        <w:rPr>
          <w:rFonts w:ascii="Times New Roman"/>
          <w:b w:val="false"/>
          <w:i w:val="false"/>
          <w:color w:val="000000"/>
          <w:sz w:val="28"/>
        </w:rPr>
        <w:t xml:space="preserve">P011009_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II. Функции органов,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государственный контроль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Органы центрального уполномоченного органа по управлению земельными ресурсами, Министерства природных ресурсов и охраны окружающей среды Республики Казахстан, Агентства Республики Казахстан по делам здравоохранения, Министерства экономики и торговли Республики Казахстан, Комитета по водным ресурсам Министерства природных ресурсов и охраны окружающей среды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осуществляют государственный контроль за использованием и охраной земель в соответствии со своей компетенцией;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организуют проверку и экспертизу изменения качественного состояния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осуществляют контроль за соблюдением целевого использования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принимают меры к устранению нарушений земельного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участвуют в подготовке нормативных актов, касающихся вопросов использования и охраны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вносят в установленном порядке предложения о консервации деградированных и загрязненных земель, дальнейшее использование которых может привести к угрозе жизни и здоровью человека, чрезвычайным ситуациям, катастрофах, разрушению историко-культурного наследия и природных ландшафтов, загрязнению сельскохозяйственной продукции и водных источников;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участвуют в согласовании градостроительной и землеустроительной документации, в работе комиссий по приемке мелиорированных, рекультивированных и других земель, на которых проведены мероприятия по улучшению их качественного состояния, а также объектов, сооруженных в целях охраны земель.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с изменениями, внесенными постановлением Правительства Республики Казахстан от 26 июля 2001 года N 1009 </w:t>
      </w:r>
      <w:r>
        <w:rPr>
          <w:rFonts w:ascii="Times New Roman"/>
          <w:b w:val="false"/>
          <w:i w:val="false"/>
          <w:color w:val="000000"/>
          <w:sz w:val="28"/>
        </w:rPr>
        <w:t xml:space="preserve">P011009_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Центральный уполномоченный орган по управлению земельными ресурсами и его территориальные органы на местах осуществляют государственный контроль 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соблюдением собственниками земельных участков и землепользователями земельного законодательства, установленного режима использования земельных участков в соответствии с целевым их назначением;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недопущением самовольного занятия земельных участков;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своевременным и правильным проведением собственниками земельных участков и землепользователями комплекса организационно-хозяйственных, агротехнических, лесомелиоративных и гидротехнических противоэрозионных мероприятий по восстановлению и сохранению плодородия почв;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выполнением требований природоохранного и земельного законодательства при размещении, строительстве и вводе в эксплуатацию объектов, отрицательно влияющих на состояние, охрану и рациональное использование природных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осуществлением мероприятий по защите земель от водной и ветровой эрозии, подтопления, заболачивания, вторичного засоления, иссушения, уплотнения, загрязнения и засорения отходами производства, химическими веществами, от других процессов разрушения;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рекультивацией нарушенных земель, восстановлением их плодородия и других полезных свойств земли;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снятием, сохранением и использованием плодородного слоя почвы при проведении работ, связанных с нарушением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своевременным представлением в государственные органы собственниками земельных участков и землепользователями установленных земельным законодательством сведений о состоянии и использовании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соблюдением прав собственников и землепользователей;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выбором и градостроительным освоением земельных участков под объекты, отрицательно влияющие на состояние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осуществлением проектов землеустройства и других проектов по использованию и охране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соблюдением установленных сроков рассмотрения заявлений (ходатайств) юридических лиц и граждан по вопросам земельных отношений и землеустройства;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установлением и сохранностью граничных (межевых) знаков;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своевременным возвратом земельных участков, предоставленных местными исполнительными органами во временное пользование.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безвозвратной утери плодородного слоя почвы и ухудшения качественного состояния земель определяют причиненный вред земельным ресурсам.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с изменениями, внесенными постановлением Правительства Республики Казахстан от 26 июля 2001 года N 1009 </w:t>
      </w:r>
      <w:r>
        <w:rPr>
          <w:rFonts w:ascii="Times New Roman"/>
          <w:b w:val="false"/>
          <w:i w:val="false"/>
          <w:color w:val="000000"/>
          <w:sz w:val="28"/>
        </w:rPr>
        <w:t xml:space="preserve">P011009_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Министерство природных ресурсов и охраны окружающей среды Республики Казахстан и его органы на местах осуществляют государственный контроль в части: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защиты земель от загрязнения и засорения отходами производства, химическими и радиоактивными веществами;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соблюдения установленных норм и правил по применению, хранению, транспортировке, обезвреживанию и захоронению средств химизации, биологических веществ;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соблюдения природоохранного режима заповедников, заказников, других охраняемых территорий и редких ландшафтов;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применения собственниками земельных участков и землепользователями природоохранных технологий производства, недопущения причинения вреда окружающей природной среде и ухудшения экологической обстановки в результате своей хозяйственной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обеспечения экологических требований при размещении, проектировании и вводе в эксплуатацию новых и реконструируемых зданий, строений, сооружений и других объектов, при внедрении новой техники и технологий, отрицательно влияющих на состояние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своевременного и правильного проведения собственниками земельных участков и землепользователями комплекса организационно-хозяйственных, агротехнических, лесомелиоративных и гидротехнических противоэрозионных мероприятий по восстановлению и сохранению плодородия почв;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снятия, хранения и использования плодородного слоя почвы;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приведения земель, высвобождающихся по мере выработки промышленных запасов полезных ископаемых или других нарушающих процессов и работ в состояние, пригодное для дальнейшего использования их в соответствии с целевым назначением (рекультивацией нарушенных земель).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безвозвратной утери плодородного слоя и ухудшения качественного состояния земель определяют причиненный вред земельным ресурсам.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с изменениями, внесенными постановлением Правительства Республики Казахстан от 26 июля 2001 года N 1009 </w:t>
      </w:r>
      <w:r>
        <w:rPr>
          <w:rFonts w:ascii="Times New Roman"/>
          <w:b w:val="false"/>
          <w:i w:val="false"/>
          <w:color w:val="000000"/>
          <w:sz w:val="28"/>
        </w:rPr>
        <w:t xml:space="preserve">P011009_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Государственная санитарно-эпидемиологическая служба Агентства Республики Казахстан по делам здравоохранения осуществляет государственный санитарно-эпидемиологический надзор 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соблюдением санитарного законодательства при использовании земельных участков, установлений охранных, санитарно-защитных, оздоровительных и рекреационных зон, проектирования и эксплуатации предприятий, объектов по использованию, переработке и захоронению радиоактивных, токсичных материалов и отходов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предотвращением загрязнения земель возбудителями паразитарных и инфекционных заболеваний;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обеспечением соблюдения санитарно-гигиенических требований при размещении, проектирований и вводе в эксплуатацию новых и реконструируемых зданий, строений, сооружений и других объектов, а также внедрении новой техники и технологий, влияющих на состояние земель.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с изменениями, внесенными постановлением Правительства Республики Казахстан от 26 июля 2001 года N 1009 </w:t>
      </w:r>
      <w:r>
        <w:rPr>
          <w:rFonts w:ascii="Times New Roman"/>
          <w:b w:val="false"/>
          <w:i w:val="false"/>
          <w:color w:val="000000"/>
          <w:sz w:val="28"/>
        </w:rPr>
        <w:t xml:space="preserve">P011009_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Министерство экономики и торговли Республики Казахстан и его органы на местах осуществляют государственный контроль в части: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соблюдения использования земель, определенных требованиями законодательных актов, государственных нормативов в сфере архитектурно-градостроительной деятельности и архитектурно-градостроительной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предотвращения самовольного строительства, реконструкции, реставрации, модернизации, капитального ремонта и благоустройства объектов и комплексов;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соблюдения установленных красных линий улиц и линий застройки;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обеспечения установленных архитектурно-градостроительной документацией требований по содержанию (эксплуатации) земельного участка, территорий населенных пунктов и их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соблюдения законодательства по охране памятников истории, культуры и архитектуры.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с изменениями, внесенными постановлением Правительства Республики Казахстан от 26 июля 2001 года N 1009 </w:t>
      </w:r>
      <w:r>
        <w:rPr>
          <w:rFonts w:ascii="Times New Roman"/>
          <w:b w:val="false"/>
          <w:i w:val="false"/>
          <w:color w:val="000000"/>
          <w:sz w:val="28"/>
        </w:rPr>
        <w:t xml:space="preserve">P011009_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Министерство сельского хозяйства Республики Казахстан и его органы на местах осуществляют государственный контроль в части: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осуществления мероприятий, направленных на защиту от заражения сельскохозяйственных земель карантинными вредителями и болезнями растений, от зарастания сорняками, кустарником и мелколесьем.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с изменениями, внесенными постановлением Правительства Республики Казахстан от 26 июля 2001 года N 1009 </w:t>
      </w:r>
      <w:r>
        <w:rPr>
          <w:rFonts w:ascii="Times New Roman"/>
          <w:b w:val="false"/>
          <w:i w:val="false"/>
          <w:color w:val="000000"/>
          <w:sz w:val="28"/>
        </w:rPr>
        <w:t xml:space="preserve">P011009_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Комитет по водным ресурсам Министерства природных ресурсов и охраны окружающей среды Республики Казахстан и его подразделения на местах осуществляют государственный контроль в части: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выполнения организациями водоохранных мероприятий в водоохранных зонах и полосах, а также мероприятий по борьбе с вредным воздействием вод (наводнениями, затоплениями, подтоплениями, разрушением берегов и другими явлениями);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рационального использования земель водоохранных зон и полос, входящих в состав земель водного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соблюдения режима использования территории водоохранных зон и полос, а также водоохранного режима на водосборах;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недопущения самовольного производства гидротехнических работ, строительства предприятий, сооружений и других объектов, влияющих на состояние водных объектов и их водоохранных зон.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с дополнениями, внесенными постановлением Правительства Республики Казахстан от 26 июля 2001 года N 1009 </w:t>
      </w:r>
      <w:r>
        <w:rPr>
          <w:rFonts w:ascii="Times New Roman"/>
          <w:b w:val="false"/>
          <w:i w:val="false"/>
          <w:color w:val="000000"/>
          <w:sz w:val="28"/>
        </w:rPr>
        <w:t xml:space="preserve">P011009_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III. Права и обязанности должностных лиц органов,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осуществляющих государственный контроль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Должностные лица местных исполнительных органов, исполнительных органов по управлению земельными ресурсами, охране окружающей среды и других уполномоченных органов, на которые возложены функции по осуществлению государственного контроля, в пределах своей компетенции имеют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направлять в соответствующие органы материалы о нарушениях земельного законодательства для решения вопроса о привлечении виновных лиц к ответственности;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составлять протоколы (акты) о нарушениях земельного законодательства и передавать их на рассмотрение соответствующим должностным лицам для привлечения виновных к административной ответственности;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беспрепятственно посещать, при предъявлении служебного удостоверения, организации, обследовать земельные участки, находящиеся в собственности и пользовании, а земельные участки, занятые военными, оборонными и другими специальными объектами, - с учетом установленного режима их посещения;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давать собственникам земельных участков и землепользователям обязательные для исполнения предписания по вопросам охраны земель, устранения нарушений земельного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в случае совершения собственником земельного участка или землепользователем действий, определенно свидетельствующих об их отказе от права собственности или землепользования (отъезд, длительное неиспользование участка и другие), этот участок принимать на учет как бесхозяйное имущество;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истечении установленных законодательством сроков, в течение которых собственник земельного участка или землепользователь не принял необходимых мер по использованию земельного участка по назначению или не устранил нарушения законодательства при использовании земельного участка, готовить материалы: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возврате в государственную собственность земельного участка, взятого на учет как бесхозяйное имущество;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изъятии у землепользователей земельных участков, не используемых по назначению или используемых с нарушением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привлекать в установленном порядке специалистов для проведения обследований земельных угодий, экспертиз, проверок выполнения мероприятий по охране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вносить в соответствующие органы предложения о приостановлении гражданского и другого строительства, разработки месторождений полезных ископаемых, проведения агротехнических, лесомелиоративных, геолого-разведочных, поисковых, геодезических и иных работ, если они осуществляются с нарушением земельного законодательства, установленного режима использования земель и могут привести к уничтожению, загрязнению, заражению или порче плодородного слоя почвы, развитию эрозии, засолению, заболачиванию и другим процессам, снижающим плодородие почв, включая сопредельную территорию, а также если эти работы ведутся по проектам, не прошедшим экологическую экспертизу.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с изменениями, внесенными постановлением Правительства Республики Казахстан от 26 июля 2001 года N 1009 </w:t>
      </w:r>
      <w:r>
        <w:rPr>
          <w:rFonts w:ascii="Times New Roman"/>
          <w:b w:val="false"/>
          <w:i w:val="false"/>
          <w:color w:val="000000"/>
          <w:sz w:val="28"/>
        </w:rPr>
        <w:t xml:space="preserve">P011009_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IV. Порядок осуществления государственного контроля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17, Государственный контроль осуществляется при проведении инвентаризации, обследовании земель, а также при выполнении работ в порядке контроля за соблюдением земельного законодательства, разработке схем и проектов, связанных с использованием земель, ведения государственных кадастров и мониторинга земель.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Инвентаризация земель проводится по инициативе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Обследование земельных угодий в натуре производится с участием собственников земельных участков, землепользователей, а в случае их отказа без них, о чем делается соответствующая отметка в составленных по результатам обследований документах.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обследовании земель, а также разработке схем и проектов, связанных с использованием земель, выявленные нарушения земельного законодательства оформляются актом с приложением чертежа полевого обследования, которые подписываются специалистами, проводившими эти работы, и передаются исполнительному уполномоченному органу для рассмотрения в соответствии с его компетенцией.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Выявленные нарушения земельного законодательства рассматриваются уполномоченными органами в соответствии с их функциями в порядке, определенном Кодексом Республики Казахстан об административных правонарушениях.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Решение государственных инспекторов по использованию и охране земель и должностных лиц о наложении административного взыскания может быть обжаловано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Государственные инспекторы по использованию и охране земель следят за фактическим устранением нарушений земельного законодательства, а также за выполнением собственниками земельных участков и землепользователями указаний и предписаний должностных лиц, осуществляющих государственный контроль за использованием и охраной земель.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Центральный уполномоченный орган по управлению земельными ресурсами, другие уполномоченные органы ведут государственную отчетность по осуществлению государственного контроля за использованием и охраной земель, а также книги проверок соблюдения земельного законодательства по формам, утвержденным Национальным статистическим агентством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22 - с изменениями, внесенными постановлением Правительства Республики Казахстан от 26 июля 2001 года N 1009 </w:t>
      </w:r>
      <w:r>
        <w:rPr>
          <w:rFonts w:ascii="Times New Roman"/>
          <w:b w:val="false"/>
          <w:i w:val="false"/>
          <w:color w:val="000000"/>
          <w:sz w:val="28"/>
        </w:rPr>
        <w:t xml:space="preserve">P011009_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