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fdc7" w14:textId="65ef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1997 г. N 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 и 6 пункта 7 Указа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и сокращении численности государственных органов"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21 ноября 1997 г. N 1636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P971636_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3 марта 1997 г. N 290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Казахской ССР от 7 июня 1991 г. N 363 "Вопросы Министерства труда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30 декабря 1991 г. N 818 "Об утверждении Положения о Министерстве труда Республики Казахстан (СП КазССР, 1991 г., N 27, ст. 196);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8 постановления Кабинета Министров Республики Казахстан от 31 декабря 1991 г. N 822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P910822_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Казахского научно-исследовательского института проблем труда и занятости Министерства труда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29 июня 1992 г. N 561 "О Министерстве социальной защиты населения Республики Казахстан" (САПП Республики Казахстан, 1992 г., N 25, ст. 400);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5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Правительства Республики Казахстан от 17 июня 1996 г. N 741 "Об утверждении Положения о Министерстве социальной защиты населения Республики Казахстан" (САПП Республики Казахстан, 1996 г., N 28, ст. 244).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