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b655" w14:textId="3deb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Фонда обязательного медицинского страхования при Правительстве Республики Казахстан на 1997 год и нормативных документов, регламентирующих деятельность системы обязательного медицинского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1997 г. N 493. Утратило силу - постановлением Правительства РК от 29 января 1999 г. N 70 ~P990070.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бюджет Фонда обязательного медицинского страхования при Правительстве Республики Казахстан на 1997 год по доходам в сумме 38 980 млн. тенге, по расходам - 38 980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Фонда обязательного медицинского страхования при Правительстве Республики Казахстан на 1997 год формируются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остатков денежных средств на 1 января 1997 года в сумме 950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отчислений страховых взносов юридических лиц (включая юридические лица с иностранным участием) и представительств иностранных юридических лиц в части фонда заработной платы граждан Республики Казахстан в сумме 13 260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платежей из бюджетов областей и г. Алматы для страхования неработающего населения в соответствии с пунктом 20 постановления Правительства Республики Казахстан от 31 декабря 1996 г. N 1737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1997 год" в сумме 24 370,0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страховых платежей от физических лиц, занимающихся предпринимательской и иной деятельностью без образования юридического лица, в сумме 300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доходов - 100,0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Направить в 1997 году средства Фонда обязательного медицинского страхования при Правительстве Республики Казахстан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страхового резервного фонда для оплаты медицинских услуг в рамках Базовой программы обязательного медицинского страхования - 38213 млн. тенге, из них на формирование централизованного нормированного страхового запаса от страховых платежей юридических лиц и физических лиц 15 процентов в сумме 2034 млн. тенге, который используется для выравнивания условий оказания медицинских услуг в объеме Базовой программы обязательного медицинского страхования, финансирования целевых программ развития здравоохранения, из них 325 млн. тенге - на финансирование целевых программ по медицинскому страхованию;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фонда собственного развития в сумме 767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на 1997 год перечни видов медицинской помощи Базовой программы обязательного медицинского страхования (приложение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и гарантированного объема медицинской помощи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типовой договор на предоставление медицинских услуг по обязательному медицинскому страхованию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Фонду обязательного медицинского страхования при Правительстве Республики Казахстан, акимам областей и г. Алматы принять необходимые меры по обеспечению полного и своевременного сбора страховых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 при проведении проверок деятельности налогоплательщиков в обязательном порядке проверять вопросы полноты и своевременности уплаты страховых взносов в Фонд обязательного медицинского страхования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первом полугодии 1997 года провести внешний аудит Фонда обязательного медицинского страхования при Правительстве Республики Казахстан по состоянию на 1 января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Внести в постановление Правительства Республики Казахстан от 29 сентября 1995 г. N 1295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P951295_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Фонда обязательного медицинского страхования при Правительстве Республики Казахстан" (САПП Республики Казахстан, 1995 г., N 31, ст. 393)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Базовой программе обязательного медицинского страхования,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7 - 11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раздела III "Объем медицинских услуг, предоставляемых в рамках базовой программы обязательного медицинского страхования"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Правительство Республики Казахстан ежегодно утверждает перечень медицинских услуг по Базовой программе одновременно с бюджетом Фонда обязательного медицинского страхования при Правительстве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 "Территориальная базовая программа обязательного медицинского страхования" пункт 13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7 апреля 1997 г. N 493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Бюджет Фонда обязательного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страхования при Правительстве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1997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млн. тенге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ДДДДДДДДДДДДДДДДДДДДДДДДДДДДДДДДДДДДДДДДДДДДДДДДДДДДДДДДДДДДДДДДДДДД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і   Всего на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на начало года                                  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Страховые платежи от юридических лиц                    13260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Страховые платежи из местного бюджета                   24370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неработающее население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Страховые платежи от физических лиц,   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образования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доходы                                          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доходов                                           38980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Расходы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резервный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медицинского страхования,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                  38213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централизованный нормированный                          2034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страховой запас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 на финансирование целевых                       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 собственного развития                              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расходов                                          38980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7 апреля 1997 г. N 493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Перечень видов медицинской помощи, входящих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Базовую программу обязательного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страхования на 1997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Объем медицинских услуг, предоставляемых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Базовой программы обязательного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Амбулаторно-поликлиническая помощь, включая прививочное дело, стационарная помощь, за исключением видов помощи, входящих в гарантированный объем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Стоматологическая помощь в полном объеме, за исключением ортодонтии и протезирования, детям и подросткам, беременным и многодетным матерям, имеющим более 4-х детей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Отдельные виды стоматологической помощи взрослому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и условия предоставления лекарственной помощи определяются территориальными программами обязательного медицинского страхования на основе Списка жизненно важных лекарственных средств, утвержденного Министерством здравоохранения Республики Казахстан. Оплата необходимых медикаментов и изделий медицинского назначения в стационаре осуществляется за счет средств обязательного медицинского страхования, в амбулаторно-поликлинических учреждениях - за счет личных средств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лекарственными средствами и молочными смесями отдельных категорий граждан и отдельных видов заболеваний по льготным и бесплатным рецептам.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7 апреля 1997 г. N 493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Гарантированный объем медицинской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финансируемый за счет средств, предусмотренных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бюджете на здравоохранение на 1997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Гарантированный объем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Служба скорой и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Оказание неотложной и экстренной медицинской помощи незастрахованной части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населения следующими видами специализированной амбулаторно-поликлинической и стационарной помощи: дерматовенерологической, онкологической, фтизиатрической, наркологической, психиатрической, инфекционной, а также помощь при бруцеллезе и лепре.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населения санитарно-эпидемиологическим надзором.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деятельности санаториев системы здравоохранения, домов ребенка, молочных кухонь, центров по борьбе со СПИДом, клиники НИИ, баз и складов специального медицинского назначения, бюро судебно-медицинской, судебно-психиатрической экспертизы и патологоанатомических бюро и отделений, отделений экстренной и планово-консультативной помощи (республиканская и областная санитарная авиация), центров (отделений, кабинетов) переливания крови, больниц сестринского ухода, централизованных бухгалтерий, центров планирования семьи и репродукции, госпиталей (отделений) и поликлиник (отделений) для инвалидов и ветеранов Великой Отечественной войны, врачебных комиссий в военкоматах, специализированных лечебно-профилактических учреждений (для принудительного лечения больных алкоголизмом и наркоманией).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Оказание стоматологической помощи инвалидам и участникам Великой Отечественной войны и лицам, приравненным к ним, а также студентам государственных учебных заведений сверх Базовой программы обязательного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Оказание медицинской помощи при массовых заболеваниях, эпидемиях в случаях катастроф и стихийных бедствий.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Централизованная закупка иммунологических препаратов, вакцин, сывороток и обеспечение холодовой цепи.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Обеспечение средствами медицинского назначения, зубного протезирования лиц, имеющих льготы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Оплата проезда больных, направленных в установленном порядке в вышестоящие учреждения (организации)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Обеспечение населения дорогостоящими видами медицинской помощи по перечню, утвержденному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7 апреля 1997 г. N 493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Типовой договор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на предоставление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обязательному медицинскому страхованию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           "___"_____________199__г.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населенного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отделение Фонда обязательного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(далее - СТРАХОВЩИК), действующее на основании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областном (Алматинском городском) отделении Фонда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при Правительстве Республики Казахстан,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 его исполнительного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______________(фамилия, имя, отчество),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медицинская организация или лицо, занимающееся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частной медицинской практикой, являющееся юридическим лицом,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ПОСТАВЩИК)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работающий на основании лицензии N ___ от "___"___________199__г.,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(наименование органа, выдавшего лицензию)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(должность, фамилия, имя, отчество),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о 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I. ПРЕДМЕТ ДОГОВОРА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СТРАХОВЩИК поручает, а ПОСТАВЩИК берет на себя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оказывать медицинские услуги в соответствии с базовой программой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медицинского страхования и разрешенными ему видами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гражданам, которым СТРАХОВЩИКОМ выдан страховой полис.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II. ОБЯЗАННОСТИ СТОРОН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СТРАХОВЩИК обязуется: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производить с ПОСТАВЩИКОМ расчеты по оплате оказанных застрахованным медицинских услуг в порядке, определенном в разделе 3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регистр застрахованных;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объем и качество медицинских услуг, оказываемых ПОСТАВЩИКОМ в рамках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необходимые организационные мероприятия, направленные на информирование застрахованных по вопросам обязательного медицинского страхования Республики Казахстан, и своевременно обеспечивать ПОСТАВЩИКА необходимыми нормативными документами, регламентирующими его работу в рамках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ПОСТАВЩИК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застрахованным медицинские услуги, объем и виды которых устанавливаются перечнем, являющимся неотъемлемой частью настоящего Договора, в соответствии с базовой программой обязательного медицинского страхования и установленными для данной организации требованиями (медицинские стандарты), утвержденными 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 управления здравоохранения)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застрахованным информацию об условиях предоставления медицинских услуг в рамках Базовой программы обязательного медицинского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оказания медицинской услуги согласованного вида, объема или стандарта за счет собственных средств обеспечить застрахованных такой услугой путем привлечения соответствующего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немедленно известить СТРАХОВЩИКА о невозможности оказания медицинской услуги согласованного вида, объема или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поставить в известность СТРАХОВЩИКА о возникших обстоятельствах, которые могут привести к нарушению требований стандартов, сокращению видов, объема и изменению сроков оказываемых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представителю СТРАХОВЩИКА в случае проведения им проверок свободное ознакомление с документацией и деятельностью, связанной с исполнением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СТРАХОВЩИКУ информацию по утвержденным в установленном порядке формам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III. ПОРЯДОК РАСЧЕТА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СТРАХОВЩИК оплачивает оказываемые ПОСТАВЩИКОМ медицинские услуги ЗАСТРАХОВАННЫМ в порядке, установленном Правилами обязательного медицинского страхования граждан (постановление Правительства Республики Казахстан от 22.12.95 г. N 1845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P951845_ </w:t>
      </w:r>
      <w:r>
        <w:rPr>
          <w:rFonts w:ascii="Times New Roman"/>
          <w:b w:val="false"/>
          <w:i w:val="false"/>
          <w:color w:val="000000"/>
          <w:sz w:val="28"/>
        </w:rPr>
        <w:t xml:space="preserve">) в соответствии с Положением о порядке оплаты медицинских услуг в системе обязательного медицинского страхования и с договором о тарифах на медицинские услуги, утверждаемым акимами.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Расчеты осуществляются ежемесячно путем оплаты СТРАХОВЩИКОМ принятых и утвержденных счетов (реестров) ПОСТАВЩИКА, предъявленных за отчетный период, в течение 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срок до 10 числа месяца, следующего за отчетным периодом, стороны производят окончательный расчет по оплате оказанных застрахованным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СТРАХОВЩИК до 1 числа текущего месяца перечисляет ПОСТАВЩИКУ аванс в размере 50 процентов от расчетной месячной суммы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СТРАХОВЩИК может уменьшить сумму окончательного расчета за некачественное оказание медицинских услуг на сумму предъявленных штрафных санкций в соответствии с нормативными актами Министерства здравоохранения Республики Казахстан и Фонда обязательного медицинского страхования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Стороны не отвечают по обязательствам сторон, возникшим до заключения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IV. КОНТРОЛЬ ОБЪЕМОВ И КАЧЕСТВА МЕДИЦИНСКИХ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СТРАХОВЩИК осуществляет контроль объемов и качества медицинских услуг, оказываемых ПОСТАВЩИКОМ, в присутствии представителей ПОСТАВЩИКА на основании Положения о медицинской экспертизе в системе обязательного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Экспертные оценки осуществляются как в плановом порядке, так и по инициативе СТРАХОВЩИКА либо по просьбе застрахованного, результаты проверки оформляются актом экспертизы, подписываемым представителями СТРАХОВЩИКА и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несогласии ПОСТАВЩИКА с выводами проверки он обязан подписать акт экспертизы и в 10-дневный срок вправе обратиться в согласительную комиссию при акиме области (г. Алматы). При необходимости, решением согласительной комиссии назначается независимая экспертиза.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V. ОТВЕТСТВЕННОСТЬ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 несвоевременную оплату медицинских услуг, предусмотренных настоящим Договором, СТРАХОВЩИК уплачивает ПОСТАВЩИКУ пеню в размере ставки рефинансирования Национального Банка Республики Казахстан, установленной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Стороны имеют право досудебного урегулирования по возмещению ущерба, причиненного застрахованному по вине ПОСТАВЩИКА или его работника, в иных случаях стороны действуют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ПОСТАВЩИК несет ответственность за нецелевое использование средств, полученных от СТРАХОВЩИКА.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разглашении одной из сторон сведений, составляющих коммерческую тайну другой стороны, при условии, что указанные сведения были известны ей в качестве таковых, виновная сторона обязана возместить другой стороне понесенные ей в связи с этим убытки.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VI. ОБСТОЯТЕЛЬСТВА, ОСВОБОЖДАЮЩИЕ ОТ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(пожар, наводнение, землетрясение и иные явления природы, а также военные действия и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обстоятельства вне разумного контроля сторон).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При наступлении указанных в пункте 17 обстоятельств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сторона, для которой наступили эти обстоятельства, должна известить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них другую сторону. Извещение должно содержать данные о характере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обстоятельств, а также оценку их влияния на возможность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стороной своих обстоятельств по настоящему Договору.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VII. УВЕДОМЛЕНИЯ И СООБЩЕНИЯ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Все уведомления и сообщения, направленные сторонами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исполнением настоящего Договора, должны быть сделаны в письменной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Стороны обязуются незамедлительно извещать друг друга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изменениях своих адресов и реквизитов.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VIII. ИЗМЕНЕНИЕ И ПРЕКРАЩЕНИЕ ДОГОВОРА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Условия настоящего Договора могут быть изменены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письменному соглашению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Договор может быть прекращен по истечении срока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досрочно.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Досрочное прекращение Договора возможно при неисполнении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одной из сторон своих обязательств или по согласованию сторон.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намерении досрочного прекращения Договора стороны обязаны уведомить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 друга не менее чем за 30 дней до предполагаемой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В случае окончания срока действия или досрочного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прекращения настоящего Договора стороны производят окончательные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взаиморасчеты не позднее 20-ти дней после прекращения договорных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IХ. СРОК ДЕЙСТВИЯ ДОГОВОРА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Настоящий договор вступает в силу с момента заключения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до 31 декабря 199__года.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Если ни одна из сторон не заявит о прекращении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не менее чем за 30 календарных дней до окончания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Договора, его действие пролонгируется на один календарный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Х. ПРОЧИЕ УСЛОВИЯ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ХI. ЗАКЛЮЧЕНИЕ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Настоящий Договор составлен в двух экземплярах,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юридическую силу, один экземпляр находится у СТРАХОВЩИКА,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другой - у ПОСТАВЩИКА.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ХII. ЮРИДИЧЕСКИЕ АДРЕСА СТОРОН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СТРАХОВЩИК__________________________________________________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Расчетный счет_______________________________________________________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ПОСТАВЩИК___________________________________________________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Расчетный счет_______________________________________________________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настоящему Договору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видов и объемов медицинских услуг Базовой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медицинского страхования, предоставляемых ПОСТАВЩИКОМ,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договор о тарифах на медицинские услуги, утверждаемый акимом.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ПОДПИСИ СТОРОН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СТРАХОВЩИК____________             ПОСТАВЩИК_______________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"__"___________199__г.             "___"___________199___г.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  М.П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