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8a2c" w14:textId="1a48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продления срока уплаты налога и штрафных санкций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1997 г. N 591  (Утратило силу - постановлением Правительства РК от 22 декабря 2001 г. N 1672 (вступает в силу с 1 января 2002 г.) ~P011672 )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(Ведомости Верховного Совета Республики Казахстан, 1995 г., N 6, ст. 43)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продления срока уплаты налога и штрафных санкций.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18 апреля 1997 г. N 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порядке продления срока уплаты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штрафных санкций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порядок продления срока уплаты налога (кроме акциза) и штрафных санкций налоговой службой по согласованию с финансовыми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Налоги и другие обязательные платежи и штрафные санкции уплачиваются налогоплательщиками в первоочередном порядке, за исключением случаев, предусмотренных статьей 152 Указа Президента Республики Казахстан, имеющего силу Закона, от 24 апреля 1995 г. N 2235 "О налогах и других обязательных платежах в бюджет"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Продление срока уплаты налога и штрафных санкций предоставляется налогоплательщикам на срок не более одного налогового года, при этом продление срока уплаты не освобождает налогоплательщика от уплаты пени за несвоевременный взнос налога в бюджет, за исключением случая, предусмотренного пунктом 10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II. Порядок продления срока уплаты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штрафных санкций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получении обоснованного письменного заявления от налогоплательщика руководитель налоговой службы по согласованию с руководителем соответствующего финансового органа рассматривает возможность и обоснованность продления срока уплаты. При этом плательщики должны представить в налоговые органы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использования средств, оставляемых у налогоплательщика на время продления срока уплаты;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показатели деятельности, определяемые Министерством финансов Республики Казахстан, и план работы на период продления срока уплаты;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эффективном использовании средств, временно оставляемых у налогоплательщика, в случае, если в предыдущие 12 месяцев срок уплаты уже продлевался;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погашения платежей, согласованный с налоговым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уплаты по общегосударственным налогам и штрафным санкциям налогоплательщику необходимо дополнительно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налогового органа по месту регистрации налогоплательщика о постановке его на учет с указанием регистрационного номера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 финансовом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сверки о состоянии взаиморасчетов по платежам в бюджет с налоговым органом и его заключение по продлению срока уплаты.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Окончательное решение о продлении срока уплаты согласовывается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финансов Республики Казахстан - по общегосударственным налогам;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руководителем соответствующего финансового органа - по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Письменное уведомление о принятом решении доводится до налогоплательщика.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физических лиц, занимающихся предпринимательской деятельностью без образования юридического лица (кроме работающих по патенту), действует аналогичный порядок продления срока уплаты налога и штрафных санкций, предусмотренный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продления сроков уплаты налога и штрафных санкций физическим лицам, кроме граждан, занимающихся предпринимательской деятельностью без образования юридического лица, определяется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Прекращение действия продления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уплаты налогов и штрафных санкций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нарушении налогоплательщиком графика погашения задолженностей действие продления срока уплаты прекращается и задолженность взыскивается в общеустановленном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 истечении срока действия продления налоговые органы взыскивают платежи в общеустановленном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Продление срока уплаты налогов за период до 1 июля 1997 года осуществляется без начисления пени за несвоевременный взнос налога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