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dfb2" w14:textId="653d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высших профессиональных училищ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1997 г. N 602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подготовки специалистов среднего
звена для обслуживания воздушного транспорта, энергетики,
нефтехимических и строительных предприятий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предложением Министерства образования и
культуры Республики Казахстан о переименовании высшего
профессионального училища N 2 г. Алматы, высшего профессионального
училища N 1 г. Актау и высшего профессионального училища N 4
г. Актау в Алматинский колледж сервиса гражданской авиации,
Мангистауский политехнический и Мангистауский энергетический
колледжи соответственно.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образования и культуры Республики Казахстан в
установленном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изменения в уставы указанных учебных заведений и
перерегистрировать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выдать Алматинскому колледжу сервиса гражданской авиации,
Мангистаускому политехническому колледжу и Мангистаускому
энергетическому колледжу лицензии на право ведения образовательной
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Рекомендовать акимам городов Актау и Алматы принять
необходимые меры по укреплению материально-технической базы и
улучшению социально-бытовых условий учащихся и педагогического
состава колледжей.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