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1300" w14:textId="67e1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15 мая 1996 г. N 604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1997 г. N 604.  (Утратило силу - постановлением Правительства РК от 24 декабря 2001 г. N 1685 (вступает в силу с 1 января 2002 г.) ~P011685 )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15 мая 1996 г. N 604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P960604_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видов доходов, включаемых в совокупный доход члена семьи при оказании социальной помощи нуждающимся семьям" (САПП Республики Казахстан, 1996 г., N 21, ст. 185)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доходы от личного подсобного хозяйства (в том числе домашнего скота, приусадебного участка, огорода, дачного участка)".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