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4ed1" w14:textId="fb14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приобретении в собственность Республики Казахстан здания в городе Тегеране для административного размещения Посольства Республики Казахстан в Исламской Республике Иран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1997 г. N 615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ранее намеченных проектов по приобретению в
собственность Республики Казахстан объектов недвижимости за рубежом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иностранных дел Республики
Казахстан о приобретении в собственность Республики Казахстан здания
по адресу: город Тегеран, Даррус, улица Северный Хедаят, 4 для
административного размещения Посольства Республики Казахстан в
Исламской Республике Иран стоимостью 2 300 000 (два миллиона триста
тысяч) долларов США за счет средств, предусмотренных в
республиканском бюджете на 1997 год на содержание посольств.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выделить
необходимые бюджетные ассигнования на указанные цели.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