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e95a" w14:textId="da8e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использования средств резервного фонда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1997 г. N 620. Утратило силу - постановлением Правительства РК от 18 сентября 1999 г. N 1408 ~P991408.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обеспечения эффективного и целевого использования средств резервного фонда Правительства Республики Казахстан, а также для оперативного финансирования возникающих непредвиденных обстоятельств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использования средств резервного фонда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Казахстан, Государственному комитету Республики Казахстан по чрезвычайным ситуациям, Министерству юстиции Республики Казахстан внести предложения о приведении в соответствие с настоящим постановлением ранее принятых решений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местным исполнительным органам разработать и утвердить порядок использования средств резервного фонда соответствующих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22 апреля 1997 г. N 620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использования средств резервного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определяет механизм выделения и расходования средств резервного фонда Правительства Республики Казахстан (далее - резервный фонд) в пределах сумм, утвержденных законом о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Резервный фонд формируется в соответствии со статьей 14 Закона Республики Казахстан от 24 декабря 1996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Z960051_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в составе республиканского бюджета на соответствующий финансовый год для финансирования непредвиденных расходов единовременного характера, включая ликвидацию чрезвычайных ситуаций природного и техногенного характера и иные исключительные случаи, определяемые решениями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резервном фонде отдельной строкой выделяется объем средств для финансирования мероприятий по ликвидации чрезвычайных ситуаций природного и техногенного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18 декабря 1998 г. N 1300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Выделение средств из резервного фонда осуществляется в установленном порядке решением Правительства Республики Казахстан, где указываются получатель, объем средств и направления их целевого использования в соответствии с бюджетной классификацией.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Средства резервного фонда имеют целевое назначение и не могут быть использованы на нужды, не предусмотренные в решении Правительства о выделении средств. Решения Правительства о выделении средств из резервного фонда утрачивают силу по истечении финансового года. Остатки неиспользованных средств подлежат возврату.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Ходатайства о выделении средств из резервного фонда юридических лиц и акимов областей и г. Алматы рассматривает Министерство финансов Республики Казахстан только при наличии обоснованных расчетов, согласованных с заинтересованными министерствами, государственными комитетами, другими государственными органами. При положительном решении вопроса Министерство финансов Республики Казахстан в установленном порядке вносит на рассмотрение Правительства проект решения о выделении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выделения средств из резервного фонда на ликвидацию чрезвычайных ситуаций рассматривает Государственный комитет Республики Казахстан по чрезвычайным ситуациям и, при необходимости, по согласованию с Министерством финансов Республики Казахстан в установленном порядке вносит в Правительство проект решения о выделении средств на ликвидацию чрезвычайных ситуаций. При этом порядок представления обосновывающих материалов и их перечень определяются Государственным комитетом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Вопросы о выделении средств из резервного фонда регионам республики рассматриваются по ходатайству акимов областей и г. Алматы при наличии обоснованной заявки на оказание финансовой помощи при недостаточности средств резервного фонда местных исполнительных органов, с обязательным представлением информации о наличии и объемах использованных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 допускается выделение средств из резервного фонда организациям, содержащимся за счет средств внебюджетных целевых фондов (за исключением случаев, предусмотренных законом о республиканском бюджете), общественным и творческим объединениям и организациям, хозяйствующим субъектам, в которых государственная доля участия составляет менее 50 процентов, а также на расходы, предусмотренные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Финансирование мероприятий по ликвидации чрезвычайных ситуаций природного и техногенного характера из резервного фонда осуществляется в случаях, если угроза возникновения чрезвычайной ситуации или масштабы ее распространения достигают таких размеров, когда местные и центральные исполнительные органы не могут самостоятельно справиться с решением возникшей проблемы за счет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Выделение средств из резервного фонда для ликвидации чрезвычайных ситуаций может производиться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материальной помощи пострадавшим в результате возникновения чрезвычайной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развертывание и содержание временных пунктов проживания и питания для пострадавших;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оснащение аварийно-спасательных и аварийно-восстановительных подразделений экстренного реагирования техническими средствами спасения, оборудованием и снаряжением;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расходов на проведение спасательных и аварийно-восстановительных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затрат по обеспечению перевозок, сил и средств в зону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мероприятия, связанные с ликвидацией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исключительных случаях - на проведение неотложных жизненно важных мероприятий по предупреждению чрезвычайных ситуаций при недостатке средств соответствующих местных и центральных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Необходимые объемы затрат на реализацию долгосрочных мероприятий по ликвидации чрезвычайных ситуаций, а также на их предупреждение представляются центральными исполнительными органами и Министерство экономики и торговли и Министерство финансов Республики Казахстан в составе бюджетной заявки на соответствующий год и рассматриваются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возникновении обстоятельств, требующих безотлагательного финансирования мероприятии из резервного фонда, выделение средств осуществляется в приоритетном порядке в соответствии с утвержденными Правительством Правилами финансирования расходов, предусмотренных в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в процессе исполнения бюджета складывается превышение утвержденного уровня дефицита или значительное снижение поступлений доходов в бюджет, то Правительство Республики Казахстан вправе ввести секвестрирование по расходам резервного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Министерство финансов Республики Казахстан ежемесячно представляет в Правительство информацию о наличии и использовании средств резервного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Юридические лица, получившие средства из резервного фонда, должны представить отчет об использовании выделенных средств, объемах и стоимости выполненных работ в порядке и сроки, установленные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Контроль за целевым использованием средств резервного фонда осуществляется Комитетом финансового контроля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Ответственность за целевым и эффективным использованием выделяемых бюджетных средств возлагается на получателя в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