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7f56" w14:textId="db37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Республиканского государственного предприятия "Актауский морской торговый порт"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1997 г. N 644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Министерство транспорта и коммуникаций Республики Казахстан уполномоченным государственным органом, осуществляющим по отношению к Республиканскому государственному предприятию "Актауский морской торговый порт"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в установленном порядке внести необходимые изменения в учредительные документы Республиканского государственного предприятия "Актауский морской торговый порт" и осуществить его перерегистрацию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