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39cd" w14:textId="a183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марта 1997 г. N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1997 г. N 650. Утратило силу - постановлением Правительства РК от 19 мая 1998 г. N 452 ~P980452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Правительство Республики Казахстан постановляет:
     Внести в постановление Правительства Республики Казахстан от 24
марта 1997 г. N 410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P970410_ </w:t>
      </w:r>
      <w:r>
        <w:rPr>
          <w:rFonts w:ascii="Times New Roman"/>
          <w:b w:val="false"/>
          <w:i w:val="false"/>
          <w:color w:val="000000"/>
          <w:sz w:val="28"/>
        </w:rPr>
        <w:t>
  "Об акционерном обществе "Национальная
нефтегазовая компания "Казахойл" следующие дополнения:
     приложение 2 к указанному постановлению дополнить строкой
следующего содержания:
     "ЭИФ "Мунай-Импекс", г. Алматы        100       100";
     приложение 3 к указанному постановлению дополнить строкой
следующего содержания:
     "Мукашев Ж.Д.       вице-Министр финансов Республики
                         Казахстан"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