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cd0e" w14:textId="e85c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
от 21 ноября 1997 г. N 1636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P971636_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23 декабря 1996 г. N 1634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P961634_ </w:t>
      </w:r>
      <w:r>
        <w:rPr>
          <w:rFonts w:ascii="Times New Roman"/>
          <w:b w:val="false"/>
          <w:i w:val="false"/>
          <w:color w:val="000000"/>
          <w:sz w:val="28"/>
        </w:rPr>
        <w:t>
  "О
структуре центрального аппарата Министерства труда и социальной
защиты населения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