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6a56" w14:textId="3de6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пункта 5 постановления Кабинета Министров Республики Казахстан от 14 апреля 1993 г.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1997 г. N 686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 пункт 5 постановления Кабинета Министров Республики Казахстан от 14 апреля 1993 г. N 301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P930301_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установлении отраслевых коэффициентов и надбавок к должностным окладам и тарифным ставкам работников Национального ядерного центра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