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38ef" w14:textId="9253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7 января 1997 г. N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1997 г. N 827.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6 марта 1997 г. N 3399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U973399_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и изменений в Указ Президента Республики Казахстан от 13 декабря 1995 г. N 2680 "О Программе действий Правительства Республики Казахстан по углублению реформ на 1996 - 1998 годы"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План законопроектных работ Правительства Республики Казахстан на 1997 год, утвержденный постановлением Правительства Республики Казахстан от 7 января 1997 г. N 14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  "О Плане законопроектных работ Правительства Республики Казахстан на 1997 год", следующие дополнения;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строку, порядковый номер 41, в графе "Наименование законопроекта" дополнить словами "новая редакция";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строками, порядковый номер 59а, следующего содержания: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"59а О внесении изменений Минзнерго и      сентябрь октябрь ноябрь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и дополнений в некоторые  природных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законодательные акты      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(по вопросу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энергосбережения)       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Отдел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правительственных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решений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