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32a4" w14:textId="f563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ноября 1996 г. N 1389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1997 г. N 960. Утратило силу - постановлением Правительства РК от 27 октября 1998 г. N 1087 ~P981087.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реализации межправительственного Соглашения государств-участников Содружества Независимых Государств о единой Товарной номенклатуре внешнеэкономической деятельности СНГ и приведения кодов и описания товаров в соответствие с ее новой редакцией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14 ноября 1996 г. N 1389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P961389_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ставках таможенных пошлин на ввозимые товары" (САПП Республики Казахстан, 1996 г., N 46, ст. 450)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постановлению "Ставки таможенных пошлин на ввозимые товары" изложить в новой редакции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к указанному постановлению "Перечень товаров, на которые не распространяется преференциальный режим при ввозе на территорию Республики Казахстан" изложить в новой редакции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15 июня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12 июня 1997 г. N 960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Ставки таможенных пошлин на ввозимые товары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Код товара !     Краткое наименование товара     ! Ставка пошлины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 ТН ВЭД  !                                     !   (в %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                                ! таможенной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                                !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!                                     ! либо в ЭКЮ)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01           ЖИВЫЕ ЖИВОТНЫЕ  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010111000    Лошади чистопородные (чистокровные)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племенные             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010210       Крупный рогатый скот чистопородный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(чистокровный) племенной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010310000    Свиньи чистопородные (чистокровные)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племенные             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010410100    Овцы чистопородные (чистокровные)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племенные             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010420100    Козы чистопородные (чистокровные)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племенные             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010600900 Животные для научно-исследовательских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целей*                                  беспошлинно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           МЯСО И ПИЩЕВЫЕ МЯСНЫЕ СУБПРОДУКТЫ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020210000    Туши и полутуши крупного рогатого скота,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мороженые                               15,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0.15 ЭКЮ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020220       Мясо крупного рогатого скота, мороженое,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прочие отруба, необваленные             15,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0.15 ЭКЮ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020230       Мясо крупного рогатого скота, мороженое,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обваленное                              15,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0.2 ЭКЮ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020321       Свинина мороженая, туши и полутуши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020322       Свинина мороженая, окорока, лопатки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(передние окорока) и отруба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них, необваленные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020329       Свинина мороженая, прочая          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020610100    Субпродукты для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фармацевтической продукции                 беспошлинно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020621000    Языки крупного рогатого скота, мороженые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1.2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020622100,   Субпродукты для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020629100,   фармацевтической продукции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020630100,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020641100,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020649100,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020680100,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020690100    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020734       Жирная печень гусиная или утиная, 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свежая или охлажденная                  5 ЭКЮ за 1 кг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020711100-   Мясо куриное, свежее, охлажденное или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020713700,   мороженое                              0,35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020714100-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020714700,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020732900,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020733900,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020735150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мяса уток),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020735250,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020735310-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020735410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мяса уток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гусей),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020735530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мяса уток),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020735630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мяса уток),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020735790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 мяса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уток и гусей),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020736150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мяса уток),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020736250,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020736310-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020736410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 мяса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уток и гусей),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020736530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мяса уток),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020736630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мяса уток),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020736790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 мяса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уток и гусей)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           РЫБА И РАКООБРАЗНЫЕ, МОЛЛЮСКИ И ДРУГИЕ ВОДНЫЕ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БЕСПОЗВОНОЧНЫЕ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030510000    Рыбная мука, порошок и гранулы, пригодные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употребления в пищу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030541000    Лосось тихоокеанский, лосось      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атлантический и лосось дунайский        6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копченый, включая филе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030549450    Форель копченая, включая филе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030549500    Угорь копченый, включая филе                  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04           МОЛОЧНАЯ ПРОДУКЦИЯ; ЯЙЦА ПТИЦ; МЕД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НАТУРАЛЬНЫЙ; ПИЩЕВЫЕ ПРОДУКТЫ ЖИВОТНОГО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ПРОИСХОЖДЕНИЯ, В ДРУГОМ МЕСТЕ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ПОИМЕНОВАННЫЕ           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040210       Молоко и сливки сгущенные или с добавлением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сахара или других подслащивающих веществ,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порошке, гранулах или в других твердых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формах, с содержанием жира не более 1.5 мас.% 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040221-      Молоко и сливки сгущенные или с добавлением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040229       сахара или других подслащивающих веществ,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порошке, гранулах или в других твердых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формах, с содержанием жира более 1.5 мас.%    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0403         Пахта, свернувшиеся молоко и сливки, йогурт,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кефир и прочие ферментированные или сквашенные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молоко и сливки, сгущенные или несгущенные,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 добавлением или без добавления сахара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других подслащивающих веществ, ароматизированные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неароматизированные, с добавлением или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добавления фруктов, орехов или какао          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0405         Сливочное масло и молочные жиры          20,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прочие; молочные пасты                   0,3 ЭКЮ за 1 кг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040700    Яйца птиц для инкубирования*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040811       Яичные желтки сушеные                         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05           ПРОДУКТЫ ЖИВОТНОГО ПРОИСХОЖДЕНИЯ,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ДРУГОМ МЕСТЕ НЕ ПОИМЕНОВАННЫЕ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051000       Амбра серая, струя бобровая, циветта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мускус; шпанки; желчь,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сухая; железы и прочие продукты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животного происхождения, используемые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производстве фармацевтических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продуктов, свежие, охлажденные,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мороженые или обработанные иным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способом для кратковременного хранения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051110000    Сперма бычья                       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06           ЖИВЫЕ ДЕРЕВЬЯ И ДРУГИЕ РАСТЕНИЯ; ЛУКОВИЦЫ,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КОРНИ И ПРОЧИЕ АНАЛОГИЧНЫЕ ЧАСТИ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СРЕЗАННЫЕ ЦВЕТЫ И ДЕКОРАТИВНАЯ ЗЕЛЕНЬ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0603         Срезанные цветы и бутоны, пригодные для  25,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составления букетов или для              0,08 ЭКЮ за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декоративных целей, свежие, засушенные,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окрашенные, отбеленные, пропитанные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подготовленные другими способами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07           ОВОЩИ И НЕКОТОРЫЕ СЪЕДОБНЫЕ КОРНЕПЛОДЫ И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КЛУБНЕПЛОДЫ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070110000    Картофель, свежий или охлажденный,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семенной                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070190       Картофель свежий или охлажденный,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прочий                                       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           СЪЕДОБНЫЕ ПЛОДЫ (ФРУКТЫ) И ОРЕХИ; КОЖУРА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КОРКИ ЦИТРУСОВЫХ ИЛИ БАХЧЕВЫХ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КУЛЬТУР                                      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0801         Орехи кокосовые, бразильские и кешью,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свежие или сушеные, очищенные от скорлупы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неочищенные, с кожурой или без кожуры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0802         Прочие орехи, свежие или сушеные,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очищенные от скорлупы или не очищенные,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 кожурой или без кожуры           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080300       Бананы, включая плантайны, свежие       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сушеные                             0.02 ЭКЮ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0804         Финики, инжир, ананасы, авокадо,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гуайява, манго и мангостан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(гарциния), свежие или сушеные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0805         Цитрусовые плоды, свежие или сушеные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080510       Апельсины                               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0.02 ЭКЮ за 1кг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080520       Мандарины (включая танжерины и          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сатсума [уншиу]); клементины,           0.03 ЭКЮ за 1кг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вилкинги и аналогичные гибриды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цитрусовых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080530       Лимоны и лаймы                          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0.035 ЭКЮ за 1кг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080540       Грейпфруты                              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0.02 ЭКЮ за 1кг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080810       Яблоки, свежие                          0.2 ЭКЮ за 1кг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081400000    Кожура цитрусовых плодов или корки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бахчевых культур (включая корки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арбуза), свежие, мороженые, сушеные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консервированные для кратковременного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хранения в рассоле, сернистой воде или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другом временно консервирующем растворе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           КОФЕ, ЧАЙ, MATE (ПАРАГВАЙСКИЙ ЧАЙ) И ПРЯНОСТИ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090121000,   Кофе жареный с кофеином или без кофеина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090122000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090210000,   Чай ароматизированный или              10,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090230000    неароматизированный, в упаковках,      0.1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массой нетто не более 3 кг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090220000,   Прочий чай            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090240000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         ХЛЕБНЫЕ ЗЛАКИ     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100110000 Пшеница твердая семенная*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100110000 Пшеница твердая прочая*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100190100    Спельта для посева    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100190910    Пшеница мягкая и меслин семенной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100300100    Ячмень семенной       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100400000 Овес семенной*        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100510       Кукуруза семенная     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1006         Рис             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100700100    Сорго зерновые, гибриды для посева      беспошлинно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0,12 ЭКЮ за 1 кг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         ПРОДУКЦИЯ МУКОМОЛЬНО-КРУПЯНОЙ ПРОМЫШЛЕННОСТИ: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СОЛОД; КРАХМАЛ; ИНУЛИН; ПШЕНИЧНАЯ КЛЕЙКОВИНА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110314000 Крупа рисовая*                                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         МАСЛИЧНЫЕ СЕМЕНА И ПЛОДЫ; ПРОЧИЕ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СЕМЕНА, ПЛОДЫ И ЗЕРНО; ЛЕКАРСТВЕННЫЕ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РАСТЕНИЯ И РАСТЕНИЯ ДЛЯ ТЕХНИЧЕСКИХ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ЦЕЛЕЙ; СОЛОМА И ФУРАЖ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        ШЕЛЛАК ПРИРОДНЫЙ НЕОЧИЩЕННЫЙ; КАМЕДИ, СМОЛЫ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ПРОЧИЕ РАСТИТЕЛЬНЫЕ СОКИ И ЭКСТРАКТЫ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          РАСТИТЕЛЬНЫЕ МАТЕРИАЛЫ ДЛЯ ИЗГОТОВЛЕНИЯ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ПЛЕТЕНЫХ ИЗДЕЛИЙ; ПРОЧИЕ ПРОДУКТЫ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РАСТИТЕЛЬНОГО ПРОИСХОЖДЕНИЯ, В ДРУГОМ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МЕСТЕ НЕ ПОИМЕНОВАННЫЕ  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140420000    Хлопковый линт                     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         ЖИРЫ И МАСЛА ЖИВОТНОГО ИЛИ РАСТИТЕЛЬНОГО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ПРОИСХОЖДЕНИЯ И ПРОДУКТЫ ИХ РАСЩЕПЛЕНИЯ;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ГОТОВЫЕ ПИЩЕВЫЕ ЖИРЫ; ВОСКИ ЖИВОТНОГО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РАСТИТЕЛЬНОГО ПРОИСХОЖДЕНИЯ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1505         Шерстный жир (жиропот) и жировые вещества,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получаемые из него (включая ланолин)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1508         Масло арахисовое и его фракции,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нерафинированные или рафинированные,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но без изменения их химического состава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1509         Масло оливковое и его фракции,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нерафинированные или рафинированные, но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изменения их химического состава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1511         Масло пальмовое и его фракции,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нерафинированные или рафинированные, но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изменения их химического состава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151211910,   Масло подсолнечное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151219910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151311,      Масло кокосовое (копровое) и его фракции,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151319       нерафинированные или рафинированные, но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без изменения их химического состава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151321,      Масло пальмоядровое или масло бабасу и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151329       их фракции, нерафинированные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рафинированные, но без изменения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химического состава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1515         Прочие жиры и жирные растительные масла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(включая масло жожоба) и их фракции,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нерафинированные или рафинированные, 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без изменения их химического состава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151710       Маргарин, за исключением жидкого       15,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маргарина                              0.12 ЭКЮ за 1 кг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152000000    Глицерин сырой; глицериновая вода и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глицериновый щелок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          ГОТОВЫЕ ПРОДУКТЫ ИЗ МЯСА, РЫБЫ ИЛИ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РАКООБРАЗНЫХ, МОЛЛЮСКОВ ИЛИ ПРОЧИХ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ВОДНЫХ БЕСПОЗВОНОЧНЫХ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160100       Колбасы и аналогичные продукты из мяса, 20,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мясных субпродуктов или крови; готовые  0.4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пищевые продукты, изготовленные на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основе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160250,      Готовые или консервированные продукты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160290720-   из мяса крупного рогатого скота,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160290780    баранины или козлятины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160210000 Гомогенизированные готовые продукты из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мяса, мясных субпродуктов или крови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детского питания в упаковке до 250 г*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160411000    Лосось готовый или консервированный,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целиком или в кусках, но не             4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фаршированный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160419       Прочая рыба готовая или консервированная,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целиком или в кусках, но не фаршированная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160420100    Продукты из лосося, готовые или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консервированные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160430       Икра осетровых (черная икра) и    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заменители икры, изготовленные из       32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икринок прочих рыб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160510000    Крабы готовые или консервированные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4 ЭКЮ за 1 кг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160520       Креветки и пильчатые креветки готовые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консервированные                    3 ЭКЮ за 1 кг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160530000    Омары готовые или консервированные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5.5 ЭКЮ за 1 кг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160540000    Прочие ракообразные, готовые или  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консервированные                        3 ЭКЮ за 1 кг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160590       Моллюски и прочие водные беспозвоночные,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готовые или консервированные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          САХАР И КОНДИТЕРСКИЕ ИЗДЕЛИЯ ИЗ САХАРА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1701         Сахар тростниковый или свекловичный и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химически чистая сахароза, в твердом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состоянии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170111       Сахар-сырец без ароматических или красящих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добавок, тростниковый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170199100    Сахар белый                             25,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0,07 ЭКЮ за 1 кг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1702         Прочие виды сахара, включая химически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чистые лактозу, мальтозу, глюкозу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фруктозу, в твердом состоянии; сиропы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сахарные без добавления ароматических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красящих веществ; искусственный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мед, смешанный или не смешанный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натуральным медом, карамельный кулер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1703         Патока (меласса), полученная в результате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экстракции или рафинирования сахара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1704         Кондитерские изделия из сахара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(включая белый шоколад), не содержащие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какао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170410       Жевательная резинка, покрытая или не    25,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покрытая сахаром                        1.5 ЭКЮ за 1 кг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170490550    Пастилки от боли в горле и таблетки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от кашля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170490710    Вареные конфеты с начинкой или без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начинки, не содержащие какао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170490750    Тоффи, карамели и аналогичные сладости,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 содержащие какао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170490990    Прочие кондитерские изделия из сахара,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 содержащие какао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          КАКАО И ПРОДУКТЫ ИЗ НЕГО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180631000,   Прочие пищевые продукты, содержащие     0.6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180632       какао, в брикетах, в пластинах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плитках, с начинкой, без начинки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180690       Прочие шоколад и шоколадные продукты    20,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0.6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180690900    Кондитерские изделия прочие, содержащие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какао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          ГОТОВЫЕ ПРОДУКТЫ ИЗ ЗЕРНА ХЛЕБНЫХ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ЗЛАКОВ, МУКИ, КРАХМАЛА ИЛИ МОЛОКА;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МУЧНЫЕ КОНДИТЕРСКИЕ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190110000    Детское питание, расфасованное для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розничной продажи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          ПРОДУКТЫ ПЕРЕРАБОТКИ ОВОЩЕЙ, ПЛОДОВ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(ФРУКТОВ), ОРЕХОВ ИЛИ ПРОЧИХ ЧАСТЕЙ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200510000 Овощи гомогенизированные для детского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питания в упаковке до 250 г*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200570       Маслины (оливки)                              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200710    Гомогенизированные готовые продукты для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детского питания в упаковке до 250 г*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2009         Соки фруктовые (включая виноградное     15,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сусло) и соки овощные, несброженные и   0.07 ЭКЮ за 1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 содержащие добавок спирта,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добавлением или без добавления сахара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других подслащивающих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200960    Виноградное сусло*                 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           РАЗНЫЕ ПИЩЕВЫЕ ПРОДУКТЫ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210111    Экстракты и концентраты кофе, твердые*  10,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0.5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210210       Дрожжи активные        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210230000    Порошки пекарные готовые           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210420000 Гомогенизированные смеси пищевых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продуктов для детского питания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упаковке до 250 г*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2106         Пищевые продукты, в другом месте не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поименованные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210690100    Сыры плавленые                                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210690980 Жевательная резинка без сахара          25,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(сахарозы) и/или с использованием       1.5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заменителей сахара*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          АЛКОГОЛЬНЫЕ И БЕЗАЛКОГОЛЬНЫЕ НАПИТКИ И УКСУС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2201         Воды, включая натуральные или искусственно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минеральные, газированные, без добавления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сахара или других подслащивающих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ароматических веществ; лед и снег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220210000    Воды, включая минеральные и             25,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газированные, содержащие добавки сахара 0.06 ЭКЮ за 1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других подслащивающих веществ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220290       Прочие безалкогольные напитки,          15,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 исключением фруктовых или овощных    0.07 ЭКЮ за 1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соков товарной позиции 2009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220300       Пиво солодовое                           0.6 ЭКЮ за 1 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220410       Вина игристые                           1.32 ЭКЮ за 1 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220421       Вина прочие, в сосудах емкостью не       0.5 ЭКЮ за 1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более 2 литров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220429       Вина прочие и виноградное сусло,        0.12 ЭКЮ за 1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брожение которых было предотвращено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приостановлено путем добавки спирта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220430       Прочие сусла виноградные            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220510       Вермуты и виноградные натуральные вина   0.5 ЭКЮ за 1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прочие с добавлением растительных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ароматических экстрактов, в сосудах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емкостью не более 2 литров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220590       Вермуты и виноградные натуральные вина  0.12 ЭКЮ за 1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прочие с добавлением растительных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ароматических экстрактов, в сосудах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емкостью более 2 литров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220600100    Пикет                                   0.5 ЭКЮ за 1 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220600310,   Напитки прочие сброженные игристые     1.32 ЭКЮ за 1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220600390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220600510,   Напитки сброженные неигристые, в       0.5 ЭКЮ за 1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220600590    сосудах емкостью 2 литра или менее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220600810,   Напитки сброженные неигристые, в       0.5 ЭКЮ за 1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220600890    сосудах емкостью более 2 литров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220710000    Этиловый спирт неденатурированный, с   100,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концентрацией спирта не менее 80 об.%  1.0 ЭКЮ за 1 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220720000    Этиловый спирт и прочие спирты         100,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денатурированные, любой концентрации   2.0 ЭКЮ за 1 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2208         Спирт этиловый неденатурированный,     1.0 ЭКЮ за 1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 концентрацией спирта менее 80 об.%;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спиртовые настойки, ликеры и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спиртные напитки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220890910    Спирт неденатурированный этиловый,     1.0 ЭКЮ за 1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 концентрацией спирта менее 80 об.%,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сосудах емкостью 2 литра или менее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220890990    Спирт неденатурированный этиловый, с   1.0 ЭКЮ за 1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концентрацией спирта менее 80 об.% 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сосудах емкостью более 2 литров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220900       Уксус и его заменители, полученные из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уксусной кислоты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           ОСТАТКИ И ОТХОДЫ ПИЩЕВКУСОВОЙ ПРОМЫШЛЕННОСТИ;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ГОТОВЫЕ КОРМА ДЛЯ ЖИВОТНЫХ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230910       Корм для собак или кошек,               25,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расфасованный для розничной продажи     0,2 ЭКЮ за 1 кг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          ТАБАК И ПРОМЫШЛЕННЫЕ ЗАМЕНИТЕЛИ ТАБАКА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2401         Табачное сырье; табачные отходы  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2402         Сигары, сигары с обрезанными концами,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сигариллы (тонкие сигары) и сигареты   3 ЭКЮ за 1000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табака или его заменителей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2403         Прочий промышленно изготовленный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табак и промышленные заменители табака;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табак "гомогенизированный"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"восстановленный", табачные экстракты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эссенции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240310       Курительный табак, содержащий или не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содержащий заменители табака в любой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пропорции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           СОЛЬ; СЕРА; ЗЕМЛИ И КАМЕНЬ; ШТУКАТУРНЫЕ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МАТЕРИАЛЫ, ИЗВЕСТНЯК И ЦЕМЕНТ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250100910    Соль                 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25        Титано-магниевое сырье*                 беспошлинно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          РУДЫ, ШЛАК И ЗОЛА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261400900 Титано-магниевое сырье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260300000    Руды и концентраты медные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260700000    Руды и концентраты свинцовые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260800000    Руды и концентраты цинковые             беспошлинно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           ТОПЛИВО МИНЕРАЛЬНОЕ, НЕФТЬ И ПРОДУКТЫ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ИХ ПЕРЕГОНКИ; БИТУМИНОЗНЫЕ ВЕЩЕСТВА;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ВОСКИ МИНЕРАЛЬНЫЕ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271111000,   Газ природный         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271121000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           ПРОДУКТЫ НЕОРГАНИЧЕСКОЙ ХИМИИ;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СОЕДИНЕНИЯ НЕОРГАНИЧЕСКИЕ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ОРГАНИЧЕСКИЕ ДРАГОЦЕННЫХ И РЕДКОЗЕМЕЛЬНЫХ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МЕТАЛЛОВ, РАДИОАКТИВНЫХ ЭЛЕМЕНТОВ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ИЗОТОПОВ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2815         Гидроксид натрия (сода каустическая)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[едкийнатр], гидроксид калия (едкое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кали); пероксиды натрия или калия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281511000    Гидроксид натрия (сода каустическая)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твердом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281512000    Гидроксид натрия (сода каустическая)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водном растворе (щелок натриевый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сода жидкая)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282612000    Фторид алюминиевый                          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282630000    Гексафторалюминат натрия (синтетический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криолит)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2830         Сульфиды, полисульфиды                  беспошлинно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           ОРГАНИЧЕСКИЕ ХИМИЧЕСКИЕ СОЕДИНЕНИЯ      беспошлинно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           ФАРМАЦЕВТИЧЕСКАЯ ПРОДУКЦИЯ              беспошлинно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           УДОБРЕНИЯ             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310310       Суперфосфаты                                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           ЭКСТРАКТЫ ДУБИЛЬНЫЕ ИЛИ КРАСИЛЬНЫЕ;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ТАНИНЫ И ИХ ПРОИЗВОДНЫЕ; КРАСИТЕЛИ,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ПИГМЕНТЫ И ПРОЧИЕ КРАСЯЩИЕ ВЕЩЕСТВА;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КРАСКИ И ЛАКИ; ШПАТЛЕВКИ И ПРОЧИЕ МАСТИКИ;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ЧЕРНИЛА (ТИПОГРАФСКАЯ КРАСКА)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3209         Краски и лаки прочие (включая эмали и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политуры) на основе синтетических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полимеров или химически модифицированных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природных полимеров, диспергированные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растворенные в водной среде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           ЭФИРНЫЕ МАСЛА И РЕЗИНОИДЫ; ПАРФЮМЕРНЫЕ,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КОСМЕТИЧЕСКИЕ И ТУАЛЕТНЫЕ СРЕДСТВА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3301         Масла эфирные (освобожденные или не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освобожденные от терпенов),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твердые или абсолютные цветочные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экстракты; резиноиды; экстрагированные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эфирные масла; концентраты эфирных масел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жирах, нелетучих маслах, восках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аналогичных продуктах, получаемые методом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анфлеража или мацерацией; терпеновые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побочные продукты детерпенизации эфирных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масел; водные дистилляты и водные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растворы эфирных масел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3302         Смеси душистых веществ и смеси (включая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спиртовые растворы), получаемые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основе одного или более таких веществ,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используемые в качестве промышленного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сырья; прочие препараты на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душистых веществ, используемые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производства напитков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330300       Духи и туалетная вода                       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3304         Косметические средства или средства для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макияжа и средства для ухода за кожей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(кроме лекарственных), включая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против загара или для загара;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маникюра или педикюра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3305         Средства для волос                          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3306         Средства для гигиены полости рта или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зубов, включая фиксирующие порошки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пасты для зубных протезов; нитки,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используемые для очистки межзубных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пространств (зубной шелк),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индивидуальной упаковке для розничной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продажи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3307         Средства, используемые до, во время и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после бритья, дезодоранты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назначения, составы для принятия ванн,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средства для удаления волос и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парфюмерные, косметические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туалетные средства, в другом месте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 поименованные; дезодоранты для помещений,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ароматизированные или неароматизированные,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обладающие или не обладающие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дезинфицирующими свойствами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           МЫЛО, ПОВЕРХНОСТНО-АКТИВНЫЕ ОРГАНИЧЕСКИЕ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ВЕЩЕСТВА, МОЮЩИЕ СРЕДСТВА, СМАЗОЧНЫЕ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МАТЕРИАЛЫ, ИСКУССТВЕННЫЕ И ГОТОВЫЕ ВОСКИ,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СОСТАВЫ ДЛЯ ЧИСТКИ ИЛИ ПОЛИРОВКИ, СВЕЧИ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АНАЛОГИЧНЫЕ ИЗДЕЛИЯ, ПАСТЫ ДЛЯ ЛЕПКИ,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ПЛАСТИЛИН, "ЗУБОВРАЧЕБНЫЙ ВОСК" И СОСТАВЫ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ОСНОВЕ ГИПСА ДЛЯ ЗУБОВРАЧЕБНЫХ ЦЕЛЕЙ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3402         Вещества поверхностно-активные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органические (кроме мыла);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поверхностно-активные средства, моющие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средства (включая вспомогательные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моющие средства) и средства чистящие,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содержащие или не содержащие мыло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(кроме средств товарной позиции 3401)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3403         Материалы смазочные (включая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смазочно-охлаждающие змульсии для режущих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инструментов, средства для смазки резьбы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болтов и гаек, средства для удаления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ржавчины или антикоррозийные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вещества и препараты для смазывания форм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облегчения выемки изделий из форм,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изготовленные на основе смазок) и средства,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используемые для жировой обработки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текстильных материалов, кожи, меха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прочих материалов, кроме средств, содержащих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качестве основных компонентов 70 мас.%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более нефтяных масел или нефтепродуктов,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полученных из битуминозных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340700000    Пасты для лепки, включая пластилин для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детской лепки; "зубоврачебный воск"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составы для получения слепков зубов,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расфасованные в наборы, в упаковки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розничной продажи или в виде плиток,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форме подков, в брусках или аналогичных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формах; средства для зубоврачебных целей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прочие, изготовленные на основе гипса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(кальцинированного гипса или сульфата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кальция)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           БЕЛКОВЫЕ ВЕЩЕСТВА; МОДИФИЦИРОВАННЫЕ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КРАХМАЛЫ; КЛЕИ; ФЕРМЕНТЫ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           ВЗРЫВЧАТЫЕ ВЕЩЕСТВА; ПИРОТЕХНИЧЕСКИЕ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ИЗДЕЛИЯ; СПИЧКИ; ПИРОФОРНЫЕ СПЛАВЫ;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НЕКОТОРЫЕ ГОРЮЧИЕ ВЕЩЕСТВА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           ФОТО- И КИНОТОВАРЫ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370110       Фотопластинки и фотопленки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рентгеновские плоские,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сенсибилизированные, неэкспонированные,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любых материалов, кроме бумаги,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картона или текстильных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370210000    Фотопленки рентгеновские в рулонах,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сенсибилизированные, неэкспонированные,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любых материалов, кроме бумаги,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картона или текстильных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370232900,   Фотопленка неэкспонированная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370255000,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370256900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3706         Кинопленка, экспонированная и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проявленная, со звуковой дорожкой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без звуковой дорожки, или состоящая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только из звуковой дорожки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           ПРОЧИЕ ХИМИЧЕСКИЕ ПРОДУКТЫ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3808         Инсектициды, родентициды, фунгициды,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гербициды, противовсходовые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регуляторы роста растений,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дезинфицирующие и аналогичные им,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расфасованные в формы или упаковки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розничной продажи или представленные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виде готовых препаратов или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(например, ленты, обработанные серой,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фитили и свечи и бумага липкая от мух)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3809         Средства отделочные, средства для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ускорения крашения или фиксации красителей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продукты прочие и готовые препараты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(например, вещества для обработки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протравы), применяемые в текстильной,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бумажной, кожевенной промышленности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аналогичных отраслях, в другом месте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поименованные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3811      Деэмульгаторы*                          беспошлинно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           ПОЛИМЕРНЫЕ МАТЕРИАЛЫ, ПЛАСТМАССЫ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ИЗДЕЛИЯ ИЗ НИХ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3901-3914    Полимеры в первичных формах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3903         Полимеры стирола, в первичных формах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390410000 Пастообразующая поливинилхлоридная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эмульсионная смола [массовая доля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влаги - 0,2%; массовая доля эмульгатор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(соли алифатических и карбоновых кислот)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- 0,1%; массовая доля щелочи - 0,1%;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массовая доля винилхлорида - 0,6%]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изготовления вспененного линолеума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химическим тиснением пенистого слоя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прозрачным слоем повышенной прочности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(типа марок: "Инавил ЕП-724", "Инавил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ЕП-705", "Сольвик 367 НЦ")*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390422000    Поливинилхлорид пластифицированный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390430000    Сополимеры винилхлорида и винилацетата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390512000    Поливинилацетат, диспергированный в воде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3906         Акриловые полимеры, в первичных формах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3907         Полиацетали, полиэфиры простые прочие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смолы эпоксидные, в первичных формах;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поликарбонаты, смолы алкидные, сложные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полиаллильные эфиры и прочие сложные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полиэфиры, в первичных формах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3909         Аминосмолы, фенольные смолы и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полиуретаны, в первичных формах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391212000    Ацетаты целлюлозы пластифицированные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391290100    Эфиры целлюлозы сложные          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3915         Отходы, обрезки и скрап из пластмасс       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3916         Мононить с размером поперечного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сечения более 1 мм, прутки,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стержни и профили фасонные,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обработанной или необработанной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поверхностью, но не подвергшиеся иной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обработке, из полимерных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3917         Трубы, трубки, шланги и фитинги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(например, соединения, колена, фланцы),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пластмасс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391710       Оболочки искусственные (для колбасных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изделий) из отвержденных протеинов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целлюлозных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391732310    Трубы, трубки, шланги прочие,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неармированные или не комбинированные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 другими материалами, без фитингов,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полимеров этилена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391732910    Оболочки синтетические для колбасных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391740       Фитинги                                 беспошлинно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3918         Покрытия для пола из полимерных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материалов, самоклеящиеся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несамоклеящиеся, в рулонах или пластинах;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покрытия полимерные для стен или потолков,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указанные в примечании 9 к данной группе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3919         Плиты, листы, пленка, фольга, лента,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полоса и прочие плоские формы,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полимерных материалов самоклеящиеся,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рулонах или не в рулонах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3920         Плиты, листы, пленка, фольга и полоса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[илилента] прочие, из полимерных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материалов, непористые и неармированные,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неслоистые, с подложкой и не соединенные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аналогичным способом с другими материалами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392010-   Пленки из полиолефинов, соединенные с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392020       другими полимерными материалами*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392041110 Пленки из полимеров винилхлорида жесткие,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непластифицированные, толщиной не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 мм*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3921         Плиты, листы, пленка, фольга и полоса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[илилента] из полимерных материалов,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прочие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3922-3926    Изделия пластмассовые   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392330100    Бутыли, бутылки, флаконы и аналогичные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пластмассовые изделия, емкостью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более 2 литров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392350       Пробки, крышки, колпаки и другие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изделия из пластмассы для закупорки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           КАУЧУК, РЕЗИНА И ИЗДЕЛИЯ ИЗ НИХ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4001         Каучук натуральный, балата, гуттаперча,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гваюла, чикл и аналогичные природные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смолы, в первичных формах или в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пластин, листов или полос [илилент]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400241000    Латекс                                  беспошлинно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400249000    Каучук хлоропреновый  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(хлорбутадионовый) (СR), прочий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401110000    Шины [покрышки] пневматические          10,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резиновые новые для легковых            4 ЭКЮ за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автомобилей (включая многоместные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легковые автомобили и спортивные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автомобили)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401120       Шины [покрышки] пневматические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резиновые новые для автобусов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грузовых автомобилей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4012         Шины [покрышки] пневматические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резиновые, восстановленные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использованные; шины сплошные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полупневматические, взаимозаменяемые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шинные протекторы и ободные ленты,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резиновые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4013         Камеры резиновые                            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4014         Изделия гигиенические или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фармацевтические (включая соски)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вулканизированной резины, 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твердой резины, с фитингами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твердой резины или без них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4015         Одежда и ее принадлежности (включая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перчатки) из вулканизированной резины,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 твердой резины, для различных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целей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401511000    Перчатки хирургические                  беспошлинно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4016         Изделия из вулканизированной резины,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 твердой резины, прочие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401700       Резина твердая (например, эбонит) во всех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формах, включая отходы и скрап;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твердой резины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           НЕОБРАБОТАННЫЕ ШКУРЫ И КОЖА [КОЖЕВЕННОЕ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СЫРЬЕ] (КРОМЕ НАТУРАЛЬНОГО МЕХА) И КОЖА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4101-4103    Шкуры крупного и мелкого рогатого скота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животных семейства лошадиных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прочие виды кожевенного сырья (парные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соленые, сушеные, зольные, пикелеванные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консервированные другим способом, но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дубленые, не выделанные под пергамент или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подвергнутые дальнейшей обработке)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           ИЗДЕЛИЯ ИЗ КОЖИ; ШОРНО-СЕДЕЛЬНЫЕ ИЗДЕЛИЯ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УПРЯЖЬ; ДОРОЖНЫЕ ПРИНАДЛЕЖНОСТИ, ДАМСКИЕ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СУМКИ И АНАЛОГИЧНЫЕ ИМ ТОВАРЫ; ИЗДЕЛИЯ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КИШОК ЖИВОТНЫХ (КРОМЕ КЕТГУТА ИЗ НАТУРАЛЬНОГО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ШЕЛКА)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420100000    Изделия шорно-седельные и упряжь для любых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животных (включая постромки, поводья,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наколенники, намордники, попоны, переметные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сумы, собачьи попоны и аналогичные изделия),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изготовленные из любого материала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4202         Саквояжи, чемоданы...                       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4203         Одежда и ее принадлежности из натуральной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кожи или композиционной кожи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420310000 Одежда из натуральной кожи*       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14 ЭКЮ за 1 кг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420400       Изделия из натуральной или композиционной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кожи, используемые в машинах, механических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устройствах или для прочих технических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целей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420500000    Прочие изделия из натуральной кожи или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композиционной кожи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4206         Изделия из кишок животных (кроме кетгута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натурального шелка), синюги, пузырей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сухожилий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           НАТУРАЛЬНЫЙ И ИСКУССТВЕННЫЙ МЕХ;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НЕГО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4301         Сырье пушно-меховое (включая головы, хвосты,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лапы и прочие части или обрезки, пригодные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изготовления меховых изделий), 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кожевенного сырья и шкур товарных позиций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4101, 4102 или 4103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4302         Дубленые или выделанные меховые шкурки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(включая головы, хвосты, лапы и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части или обрезки меховых шкурок),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несобранные или собранные (без дополнения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других материалов), кроме указанных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товарной позиции 4303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430211000    Шкурки норки целые с головой, хвостом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лапами или без них, дубленые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выделанные, несобранные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430230100    Пластины меховые                            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4303         Одежда меховая и ее принадлежности и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прочие пушно-меховые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430310       Одежда меховая и ее принадлежности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430310100 Одежда из шкурок бельков и других 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неполовозрелых гренландских тюленей     90 ЭКЮ за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хохлоча (нильгау)*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430310900 Одежда меховая из норки*          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150 ЭКЮ за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430310900 Одежда меховая из нутрии*         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90 ЭКЮ за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430310900 Одежда меховая из песца*          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90 ЭКЮ за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430310900 Одежда меховая из лисицы*         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90 ЭКЮ за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430310900 Одежда меховая из кролика или зайца*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40 ЭКЮ за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430310900 Одежда меховая овчинная*          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40 ЭКЮ за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430310900 Одежда меховая овчинная, из кролика     15,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зайца, детская; рост до 164 см,     15 ЭКЮ за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обхват груди до 84 см*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430310900 Одежда меховая прочая*            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60 ЭКЮ за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430400000    Мех искусственный и изделия из него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           ДРЕВЕСИНА И ИЗДЕЛИЯ ИЗ НЕЕ; ДРЕВЕСНЫЙ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УГОЛЬ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440341000-   Лесоматериалы необработанные, прочие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440349       из древесины тропических пород...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440724-      Лесоматериалы, распиленные вдоль или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440729       расколотые... из древесины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тропических пород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440831-      Листы однослойной фанеры и шпона для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440839       клееной фанеры... из древесины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тропических пород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440890350    Узкие дощечки для изготовления карандашей   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441019100    Плиты древесностружечные и аналогичные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плиты из древесины или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одревесневших материалов, пропитанные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не пропитанные смолами или другими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органическими связующими веществами,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необработанные или только отшлифованные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441830    Паркетная доска трехслойная плавающая,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художественный паркет*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442190910,   Изделия деревянные прочие, из           20,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442190990    волокнистых плит и прочие               0,5  ЭКЮ за 1 кг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           ПРОБКА И ИЗДЕЛИЯ ИЗ НЕЕ           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           ИЗДЕЛИЯ ИЗ СОЛОМЫ, АЛЬФЫ И ПРОЧИХ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МАТЕРИАЛОВ ДЛЯ ПЛЕТЕНИЯ; КОРЗИНОЧНЫЕ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ИЗДЕЛИЯ И ДРУГИЕ ПЛЕТЕНЫЕ ИЗДЕЛИЯ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           МАССА ИЗ ДРЕВЕСИНЫ ИЛИ ИЗ ДРУГИХ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ВОЛОКНИСТЫХ ЦЕЛЛЮЛОЗНЫХ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БУМАГА И КАРТОН, РЕГЕНЕРИРОВАННЫЕ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ОТХОДОВ И МАКУЛАТУРЫ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           БУМАГА И КАРТОН; ИЗДЕЛИЯ ИЗ БУМАЖНОЙ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МАССЫ, БУМАГИ ИЛИ КАРТОНА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480240       Бумага - основа для обоев                   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480431510    Крафт - бумага электротехническая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изоляционная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480510000    Бумага гофрированная из полуцеллюлозы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(умеренно рифленная)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480530       Бумага оберточная сульфитная      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4806         Пергамент растительный, бумага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жиронепроницаемая, калька, пергамин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прочая лощеная прозрачная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полупрозрачная бумага, в рулонах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листах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4807         Бумага и картон многослойные (изготовленные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путем склеивания нескольких плоских слоев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бумаги или картона) без поверхностного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покрытия или пропитки, армированные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неармированные, в рулонах или листах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4808         Бумага и картон гофрированные (оклеенные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не оклеенные гладкими наружными листами),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крепированные, тисненные перфорированные,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рулонах или листах, кроме указанных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товарной позиции 4803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4810         Бумага и картон мелованные с одной или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обеих сторон каолином (китайской глиной)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другими неорганическими веществами,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использованием связующих веществ или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связующих веществ, без какого-либо другого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покрытия, в том числе с окрашенной,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декорированной поверхностью или с печатными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изображениями, в рулонах или листах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481131000,   Бумага и картон с покрытием, пропиткой или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481139000    ламинированные полимерными материалами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(за исключением клеев)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481190900    Бумага, картон, целлюлозная вата и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полотно из целлюлозного волокна, 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ненарезанных печатных форм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4813         Бумага папиросная, нарезанная или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 нарезанная по размеру или в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книжечек или трубок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481810       Бумага туалетная                            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481840       Санитарно-гигиенические полотенца и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тампоны, детские пеленки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подгузники и аналогичные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гигиенические изделия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481890100,   Изделия из бумажной массы, применяемые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481890900    в хирургических, медицинских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гигиенических целях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4819         Ящики, коробки, мешки, сумки и другая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тара из бумаги, картона, целлюлозной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ваты и полотна из целлюлозного волокна,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папки, лотки для писем и аналогичные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изделия из бумаги или картона,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используемые в учреждениях, магазинах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в аналогичных целях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4821         Ярлыки и этикетки всех видов из бумаги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картона, с печатным текстом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изображением или без печатного текста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изображения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4822         Бобины, катушки, шпули и аналогичные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держатели из бумажной массы, бумаги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картона (перфорированные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неперфорированные, армированные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неармированные)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482320000    Бумага и картон фильтровальные    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482340000    Бумага разграфленная для регистрирующих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приборов, в рулонах, листах или дисках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482390150    Карты неперфорированные для перфораторов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виде полос или в иной форме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482390200    Перфорированные бумага и картон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жаккардовых и аналогичных машин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482390500,Бумага конденсаторная*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482390900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482390900    Бумага, картон, полотно из целлюлозного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волокона, прочие*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           ПЕЧАТНЫЕ КНИГИ, ГАЗЕТЫ, РЕПРОДУКЦИИ И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ДРУГИЕ ИЗДЕЛИЯ ПОЛИГРАФИЧЕСКОЙ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ПРОМЫШЛЕННОСТИ; РУКОПИСИ, МАШИНОПИСНЫЕ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ТЕКСТЫ И ПЛАНЫ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4901         Печатные книги, брошюры, листовки и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аналогичные печатные материалы,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сброшюрованные или в виде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4902         Газеты, журналы и прочие периодические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издания, иллюстрированные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неиллюстрированные, содержащие или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содержащие рекламный материал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490300000    Книги-картинки, книги для рисования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для раскрашивания, детские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490400000    Ноты, печатные или рукописные, в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переплете или непереплетенные,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иллюстрированные или неиллюстрированные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4905         Карты географические, гидрографические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любые другие карты, включая атласы,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настенные карты, топографические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планы и глобусы, отпечатанные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490600000    Планы и чертежи для архитектурных,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инженерных, промышленных коммерческих,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топографических и других аналогичных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целей, представляющие собой оригиналы,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выполненные от руки; тексты рукописные;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фоторепродукции на сенсибилизированной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бумаге и подкопирочные экземпляры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вышепоименованных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490700300    Банкноты              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491110       Материалы рекламные, товарные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каталоги и аналогичная продукция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491191       Репродукции, рисунки и фотографии       беспошлинно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           ШЕЛК                              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           ШЕРСТb ОВЕЧЬЯ, ТОНКАЯ И ГРУБАЯ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ШЕРСТЬ ЖИВОТНЫХ; ПРЯЖА И ТКАНЬ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КОНСКОГО ВОЛОСА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           ХЛОПОК        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520100       Волокно хлопковое, нечесаное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5202         Отходы хлопка (включая прядильные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отходы и расщипанное волокно)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520300000    Волокно хлопковое, чесаное или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гребнечесаное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5204         Нитки хлопчатобумажные швейные,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расфасованные или не расфасованные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розничной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5205         Пряжа хлопчатобумажная (кроме швейных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ниток), содержащая хлопка 85 мас.%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более, не расфасованная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розничной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5206         Пряжа хлопчатобумажная (кроме швейных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ниток), содержащая менее 85 мас.% хлопка,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 расфасованная для розничной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5207         Пряжа хлопчатобумажная (кроме швейных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ниток), расфасованная для розничной продажи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           ПРОЧИЕ РАСТИТЕЛЬНЫЕ ТЕКСТИЛЬНЫЕ ВОЛОКНА;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БУМАЖНАЯ ПРЯЖА И ТКАНИ ИЗ БУМАЖНОЙ ПРЯЖИ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5301         Волокно льняное необработанное или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обработанное, но непряденое; очесы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отходы льна (включая прядильные отходы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разрыхленное сырье)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5309-531100  Ткани...                                    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           ХИМИЧЕСКИЕ НИТИ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540210100    Нити высокопрочные из арамидов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5404-5406    Мононити и нити комплексные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искусственные, синтетические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540710000    Ткани, вырабатываемые из высокопрочных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нитей из нейлона или других полиамидов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полиэфиров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540751000    Ткани, содержащие 85 мас.% или более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текстурированных полиэфирных нитей,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неотбеленные (суровые) или отбеленные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540831000    Ткани из искусственных комплексных нитей,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включая ткани, вырабатываемые из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товарной позиции 5405, прочие,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неотбеленные (суровые) или отбеленные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           ХИМИЧЕСКИЕ ВОЛОКНА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5501-5511    Жгут синтетический, искусственный;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нитки швейные и пряжа из синтетических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искусственных волокон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550110000 Жгуты из арамидов*                          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           ВАТА, ВОЙЛОК И НЕТКАНЫЕ МАТЕРИАЛЫ;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СПЕЦИАЛЬНАЯ ПРЯЖА; БЕЧЕВКИ, ШНУРЫ,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ВЕРЕВКИ И КАНАТЫ И ИЗДЕЛИЯ ИЗ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5601      Вата*                 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5602         Фетр и войлок, пропитанные или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непропитанные, с покрытием или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покрытия, дублированные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недублированные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5607         Бечевки, шнуры, веревки и канаты,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плетеные или не плетеные, пропитанные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непропитанные, с покрытием или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покрытия, в оболочке или без оболочки,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резины или полимерных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57           КОВРЫ И ПРОЧИЕ ТЕКСТИЛЬНЫЕ НАПОЛЬНЫЕ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ПОКРЫТИЯ                              0.5 ЭКЮ за 1 кв.м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58           СПЕЦИАЛЬНЫЕ ТКАНИ; МАТЕРИАЛЫ С ПРОШИВНЫМ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ВОРСОМ; КРУЖЕВА, ГОБЕЛЕНЫ, ОТДЕЛОЧНЫЕ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МАТЕРИАЛЫ; ВЫШИВКИ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           ТЕКСТИЛЬНЫЕ МАТЕРИАЛЫ, ПРОПИТАННЫЕ С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ПОКРЫТИЕМ, ДУБЛИРОВАННЫЕ; ТЕКСТИЛЬНЫЕ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ИЗДЕЛИЯ ТЕХНИЧЕСКОГО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5904         Линолеум, выкроенный или не выкроенный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 форме; материалы для напольных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покрытий на текстильной основе, выкроенные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не выкроенные по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590500       Обои из текстильных материалов              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           ТРИКОТАЖНОЕ ПОЛОТНО МАШИННОГО ИЛИ РУЧНОГО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ВЯЗАНИЯ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600230100    Прочее трикотажное полотно машинного или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ручного вязания шириной более 30 см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содержащее 5 мас.% или более эластомерных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нитей, не содержащее резиновой нити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600243190    Кружево основовязаное             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           ОДЕЖДА И ПРИНАДЛЕЖНОСТИ ОДЕЖДЫ ТРИКОТАЖНЫЕ,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МАШИННОГО ИЛИ РУЧНОГО ВЯЗАНИЯ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6101         Пальто, плащи, плащи с капюшоном, 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куртки теплые (включая лыжные),         10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ветровки, штормовки и аналогичные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изделия, трикотажные, машинного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ручного вязания, мужские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мальчиковые, кроме изделий товарной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позиции 6103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6102         Пальто, плащи, плащи с капюшоном, 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куртки теплые (включая лыжные),         10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ветровки, штормовки и аналогичные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изделия, трикотажные, машинного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ручного вязания, женские или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девочек, кроме изделий товарной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позиции 6104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6103         Костюмы, комплекты, пиджаки, блайзеры,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брюки, комбинезоны с нагрудниками и      7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лямками, бриджи и шорты (кроме купальных)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трикотажные, машинного или ручного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вязания, мужские или мальчиковые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6104         Костюмы, комплекты, жакеты, блайзеры,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платья, юбки, юбки-брюки, брюки,         7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комбинезоны с нагрудниками и лямками,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бриджи и шорты (кроме купальников)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трикотажные, машинного или ручного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вязания, женские или для девочек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6105         Сорочки и рубашки трикотажные,    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машинного или ручного вязания, мужские  5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мальчиковые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6106         Блузки, рубашки и батники, трикотажные,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машинного или ручного вязания, женские  5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для девочек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6107         Белье нижнее мужское или мальчиковое,   25,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трикотажное, машинного или ручного      5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вязания, включая трусы, кальсоны,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ночные сорочки, пижамы, купальные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домашние халаты и аналогичные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6108         Белье нижнее, женское или для девочек,  25,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трикотажное, машинного или ручного      5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вязания, включая комбинации, нижние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юбки, трусы, панталоны, ночные сорочки,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пижамы, пеньюары, купальные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домашние халаты и аналогичные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6109         Майки, фуфайки и изделия прочие,        25,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трикотажные, машинного или ручного      5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вязания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6110         Свитеры, пуловеры, джемперы, жилеты     25,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аналогичные изделия, трикотажные,     5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машинного или ручного вязания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6111         Детская одежда и принадлежности к ней,  25,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трикотажные, машинного или ручного      3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вязания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6112         Костюмы спортивные, лыжные и купальные,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трикотажные, машинного или ручного      5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вязания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6115         Колготы, чулки, гольфы, носки и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подследники и прочие чулочно-носочные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изделия, включая эластичные чулки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больных варикозным расширением вен,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обувь без подошв, трикотажные, машинного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ручного вязания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611593100    Чулки для страдающих варикозным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расширением вен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6116         Перчатки, варежки и митенки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трикотажные, машинного или ручного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вязания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           ОДЕЖДА И ПРИНАДЛЕЖНОСТИ ОДЕЖДЫ ТЕКСТИЛЬНЫЕ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(КРОМЕ ТРИКОТАЖНЫХ, МАШИННОГО ИЛИ РУЧНОГО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ВЯЗАНИЯ)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6201         Пальто, плащи, плащи с капюшоном, 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куртки теплые (включая лыжные),         10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ветровки, штормовки и аналогичные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изделия, мужские или мальчиковые,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 изделий товарной позиции 6203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6202         Пальто, плащи, плащи с капюшоном, 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куртки теплые (включая лыжные),         10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ветровки, штормовки и аналогичные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изделия, женские или для девочек,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 изделий товарной позиции 6204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6203         Костюмы, комплекты, пиджаки,      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блайзеры, брюки, комбинезоны с          7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нагрудниками и лямками, бриджи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шорты (кроме купальников), мужские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мальчиковые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6204         Костюмы, комплекты, жакеты, платья,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юбки, юбки-брюки, брюки, комбинезоны    7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 нагрудниками и лямками, бриджи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шорты (кроме купальников), женские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для девочек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6205         Рубашки мужские или мальчиковые   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7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6206         Блузки, рубашки и батники женские или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девочек                             5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6207         Майки и нательные фуфайки прочие,       20,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трусы, кальсоны, ночные сорочки,        5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пижамы, купальные и домашние халаты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аналогичные изделия мужские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мальчиковые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6208         Майки и нательные фуфайки прочие,       20,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комбинации, нижние юбки, трусы,         5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панталоны, ночные рубашки, пижамы,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пеньюары, купальные и домашние халаты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аналогичные изделия женские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девочек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6209         Детская одежда и принадлежности к ней   20,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5 ЭКЮ за 1 кг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6211         Костюмы спортивные, лыжные и      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купальные; одежда прочая                5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621132100,   Производственная и профессиональная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621133100    одежда, мужская или мальчиковая,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хлопчатобумажной пряжи или химических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нитей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621142100,   Фартуки, комбинезоны, спецодежда и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621143100    другая производственная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профессиональная одежда (пригодная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непригодная для домашнего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применения), женская или для девочек,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хлопчатобумажной пряжи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химических нитей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           ПРОЧИЕ ГОТОВЫЕ ТЕКСТИЛЬНЫЕ ИЗДЕЛИЯ;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НАБОРЫ; ОДЕЖДА И ТЕКСТИЛЬНЫЕ ИЗДЕЛИЯ,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БЫВШИЕ В УПОТРЕБЛЕНИИ; ТРЯПЬЕ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6305         Мешки и пакеты упаковочные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630720000    Жилеты и пояса спасательные       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           ОБУВЬ, ГЕТРЫ И АНАЛОГИЧНЫЕ ИЗДЕЛИЯ;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ИХ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6401         Водонепроницаемая обувь на подошве и    20+1 ЭКЮ за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 резиновым или полимерным верхом,      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который не крепится к подошве и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соединяется с ней ни ниточным, 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шпилечным, ни гвоздевым, ни винтовым,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ни каким-либо другим аналогичным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способом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6402         Другие виды обуви на подошве и с        20+1 ЭКЮ за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верхом из резины или полимерного       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материала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6403         Обувь на подошве из резины,             20+1 ЭКЮ за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полимерного материала, натуральной     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композиционной кожи с верхом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6404         Обувь на подошве из резины,             20+1 ЭКЮ за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полимерного материала, натуральной     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композиционной кожи и с верхом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текстильных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6405         Обувь прочая                            20+1 ЭКЮ за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пару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6406         Части обуви, включая верх обуви с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прикрепленной или неприкрепленной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внутренней подошвой; вкладные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стельки, подушечки под пятку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аналогичные съемные предметы; гетры,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гамаши и аналогичные предметы 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части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           ГОЛОВНЫЕ УБОРЫ И ИХ ЧАСТИ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650692000    Головные уборы из натурального меха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5 ЭКЮ за 1 шт.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66           ЗОНТЫ, СОЛНЦЕЗАЩИТНЫЕ ЗОНТЫ, ТРОСТИ,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ТРОСТИ-СИДЕНЬЯ, ХЛЫСТЫ, КНУТЫ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ВЕРХОВОЙ ЕЗДЫ И ИХ ЧАСТИ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67           ОБРАБОТАННЫЕ ПЕРЬЯ И ПУХ И ИЗДЕЛИЯ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НИХ; ИСКУССТВЕННЫЕ ЦВЕТЫ,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ЧЕЛОВЕЧЕСКОГО ВОЛОСА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           ИЗДЕЛИЯ ИЗ КАМНЯ, ГИПСА, ЦЕМЕНТА,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АСБЕСТА, СЛЮДЫ ИЛИ АНАЛОГИЧНЫХ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           КЕРАМИЧЕСКИЕ ИЗДЕЛИЯ     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6909         Посуда керамическая лабораторная,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химическая или для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технических целей; керамические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желоба, чаны и аналогичные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резервуары, используемые в сельском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хозяйстве; керамические горшки, баки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(кувшины) и аналогичные изделия,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используемые для транспортировки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упаковки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           СТЕКЛО И ИЗДЕЛИЯ ИЗ НЕГО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701010000    Ампулы                                  беспошлинно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701321110,   Сосуды для питья из свинцового хрусталя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701321190    ручного набора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701331100,   Изделия для сервировки стола (кроме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701391100    сосудов для питья) или кухонные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принадлежности и прочие изделия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свинцового хрусталя ручного набора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701510000    Стекла для корректирующих очков   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7071         Посуда стеклянная для лабораторных,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гигиенических или фармацевтических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целей, градуированная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неградуированная, калиб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рованная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некалиброванная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701919,      Ткани, включая ленты, из стекловолокна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701940000,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701951,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701952000,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701959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701939900 Стеклохолст, шириной более 300 см*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           ЖЕМЧУГ ПРИРОДНЫЙ ИЛИ КУЛЬТИВИРОВАННЫЙ,      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ДРАГОЦЕННЫЕ ИЛИ ПОЛУДРАГОЦЕННЫЕ КАМНИ,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ДРАГОЦЕННЫЕ МЕТАЛЛЫ, МЕТАЛЛЫ,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ПЛАКИРОВАННЫЕ ДРАГОЦЕННЫМИ МЕТАЛЛАМИ,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ИЗДЕЛИЯ ИЗ НИХ; БИЖУТЕРИЯ; МОНЕТЫ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7117         Бижутерия                         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6 ЭКЮ за 1 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           ЧЕРНЫЕ МЕТАЛЛЫ   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7202         Ферросплавы          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7208-7212    Прокат листовой          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721020-      Прокат черных металлов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721090900,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721220-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721260990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7204         Отходы и лом черных металлов;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слитки черных металлов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переплавки (шихтовые слитки)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           ИЗДЕЛИЯ ИЗ ЧЕРНЫХ МЕТАЛЛОВ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730410100 Трубы бесшовные для нефте- и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газопроводов наружным диаметром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 более 168,3 мм, предназначенные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работы в среде, содержащей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сероводород (H2S) 1*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730410100 Трубы бесшовные для нефте- и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газопроводов наружным диаметром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 более 168,3 мм, из стали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ударной вязкостью 2.5 кгс. м/см2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более при температуре испытания -400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ниже, для изготовления соединительных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деталей газопроводов 1*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730410300 Трубы бесшовные для нефте- и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газопроводов наружным диаметром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более 168,3 мм, но не более 406,4 мм,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стали с ударной вязкостью 2,5 кгс.м/см2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более при температуре испытания -400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ниже, для изготовления соединительных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деталей газопроводов 1*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730410300 Трубы бесшовные для нефте- и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газопроводов наружным диаметром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168,3 мм, но не более 406,4 мм,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предназначенные для работы в среде,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содержащей сероводород (H2S) 1*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730410900 Трубы бесшовные для нефте- и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газопроводов наружным диаметром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более 406,4 мм, из стали с ударной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вязкостью 2,5 кгс.м/см2 и более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температуре испытания -40 0С и ниже,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изготовления соединительных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деталей газопроводов 1*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730410900 Трубы бесшовные для нефте- и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газопроводов наружным диаметром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более 406,4 мм, предназначенные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работы в среде, содержащей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сероводород (H2S) 1*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730421000 Трубы бесшовные бурильные для бурения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нефтяных и газовых скважин из стали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групп прочности 105 и выше 1*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730421000 Трубы бесшовные бурильные для бурения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нефтяных и газовых скважин,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предназначенные для работы в среде,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содержащей сероводород (Н2S), из стали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групп прочности 95 и выше,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высокогерметичными газовыми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резьбовыми замковыми соединениями 1*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730429110 Трубы бесшовные обсадные и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насоснокомпрессорные для бурения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нефтяных и газовых скважин из стали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групп прочности 110 и выше, наружным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диаметром не более 406,4 мм 1*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730429110 Трубы бесшовные обсадные и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насоснокомпрессорные для бурения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нефтяных и газовых скважин,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предназначенные для работы в среде,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содержащей сероводород (Н2S),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наружным диаметром не более 406,4 мм,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стали групп прочности 75 и выше,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 высокогерметичными газовыми резьбовыми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замковыми соединениями 1*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730429    Трубы бесшовные обсадные для бурения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нефтяных и газовых скважин,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безмуфтовыми соединениями*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730429110 Трубы бесшовные обсадные для бурения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нефтяных и газовых скважин, наружным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диаметром 339,7 мм*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730429190 Трубы бесшовные обсадные для бурения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нефтяных и газовых скважин, наружным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диаметром 508 мм и более*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730451    Трубы холоднотянутые и холоднокатаные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(обжатые в холодном состоянии) прямые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легированной стали длиной не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4,5 м*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730511000 Трубы для нефте- и газопроводов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прямошовные, изготовленные методом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дуговой сварки под флюсом, внешним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диаметром 530 мм и более, из стали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 временным сопротивлением разрыву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(пределом прочности) 565 МПа (что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соответствует 57,6 кгс/мм2) и более 1*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730511000 Трубы для нефте- и газопроводов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прямошовные, изготовленные методом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дуговой сварки под флюсом, внешним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диаметром 530 мм и более, из стали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 временным сопротивлением разрыву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(пределом прочности) 530 МПа (что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соответствует 54 кгс/мм2) и более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ударной вязкостью металла 2,5 кгс/мм2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более при температуре испытания -34 0С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ниже 1*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730511000 Трубы для нефте- и газопроводов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прямошовные, изготовленные методом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дуговой сварки под флюсом, внешним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диаметром 530 мм и более, из стали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 пределом текучести 290 МПа (что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соответствует 29,6 кгс/мм2) и выше,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предназначенные для работы в среде,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содержащей сероводород (H2S) 1*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730512000 Трубы для нефте- и газопроводов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прямошовные, изготовленные методом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электроконтактной сварки токами высокой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частоты (ТВЧ) внешним диаметром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406,4 мм, но не более 530 мм, из стали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 временным сопротивлением разрыву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(пределом прочности) 530 МПа (что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соответствует 54 кгс/мм2) и более 1*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730520100    Трубы сварные прямошовные обсадные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бурения нефтяных и газовых скважин,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наружным диаметром 508 мм и более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730640910    Трубы холоднотянутые или холоднокатаные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(обжатые в холодном состоянии) сварные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коррозионностойкой (нержавеющей) стали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731210820,   Канаты и тросы без покрытия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731210840,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731210860,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731210880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731600000    Якоря, кошки и их части из черных металлов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           МЕДЬ И ИЗДЕЛИЯ ИЗ НЕЕ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7403      Медь рафинированная*                       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75           НИКЕЛЬ И ИЗДЕЛИЯ ИЗ НЕГО                беспошлинно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           АЛЮМИНИЙ И ИЗДЕЛИЯ ИЗ НЕГО              беспошлинно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78           СВИНЕЦ И ИЗДЕЛИЯ ИЗ НЕГО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780110000    Свинец рафинированный                      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           ЦИНК И ИЗДЕЛИЯ ИЗ НЕГО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7901         Цинк необработанный                        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80           ОЛОВО И ИЗДЕЛИЯ ИЗ НЕГО          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           ПРОЧИЕ НЕДРАГОЦЕННЫЕ МЕТАЛЛЫ;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МЕТАЛЛОКЕРАМИКА; ИЗДЕЛИЯ ИЗ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811100       Марганец и изделия из него, включая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отходы и лом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           ИНСТРУМЕНТЫ, НОЖЕВЫЕ ИЗДЕЛИЯ, ЛОЖКИ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ВИЛКИ ИЗ НЕДРАГОЦЕННЫХ МЕТАЛЛОВ;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ЧАСТИ ИЗ НЕДРАГОЦЕННЫХ МЕТАЛЛОВ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8201         Инструмент ручной: лопаты штыковые и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совковые, мотыги, кирки, тяпки, вилы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грабли; топоры, секачи и аналогичный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рубящий инструмент; секаторы всех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косы, серпы, ножи для сенокосилок,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ножницы садовые, клинья для раскалывания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древесины и прочий инструмент,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используемый в сельском хозяйстве,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садоводстве или лесном хозяйстве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8202         Пилы ручные (ножовки); полотна для пил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всех типов (включая полотна для продольной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резки, для прорезывания пазов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беззубые)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8203         Напильники, надфили, рашпили, клещи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(включая кусачки), плоскогубцы, пассатижи,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пинцеты, щипчики, ножницы для резки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металла, устройства трубоотрезные,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ножницы болторезные, пробойники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аналогичный ручной инструмент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8204         Ключи гаечные ручные (включая гаечные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ключи с торсио-метрами, но исключая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воротки); сменные головки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гаечных ключей, с ручками или без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8205         Инструмент ручной (включая алмазные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стеклорезы), в другом месте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поименованный; лампы паяльные;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тиски, зажимы и аналогичные изделия,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 принадлежностей и частей станков;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наковальни, горны переносные, абразивные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круги с опорными рамами или ножным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приводом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820600000    Инструмент из двух или более товарных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позиций 8202 - 8205, в наборах,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предназначенных для розничной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8207         Инструмент сменный ручной, с механическим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приводом или без него или для станков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(например, для прессования, штамповки,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нарезания резьбы, сверления, расточки,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прошивки, фрезерования, токарной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обработки или завинчивания),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инструмент для волочения или экструдирования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металла, инструмент для бурения скальных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пород или грунтов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8207199000 Буровые долота*                 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8208         Ножи и режущие лезвия для машин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механических приспособлений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820900       Пластины, бруски, наконечники и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аналогичные изделия для инструмента,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 установленные на нем,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металлокерамики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82100000     Устройства ручные механические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массой 10 кг или менее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приготовления, обработки или подачи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пищи и напитков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8211         Ножи с режущими лезвиями, пилообразными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нет (включая ножи для обрезки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деревьев), кроме ножей, классифицируемых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товарной позиции 8208, и лезвия для них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8212         Бритвы и лезвия для них (включая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заготовки для лезвий)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821300000    Ножницы портновские и аналогичные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ножницы и лезвия для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8214         Изделия режущие прочие (например,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машинки для стрижки волос,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специальные ножи для мясников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специальные кухонные ножи и сечки,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ножи для бумаги); маникюрные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педикюрные наборы и инструменты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(включая пилки для ногтей)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8215         Ложки, вилки, половники, шумовки,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лопаточки для тортов, ножи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рыбы, масла, щипцы для сахара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аналогичные кухонные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столовые приборы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83           ПРОЧИЕ ИЗДЕЛИЯ ИЗ НЕДРАГОЦЕННЫХ МЕТАЛЛОВ     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           РЕАКТОРЫ ЯДЕРНЫЕ, КОТЛЫ, ОБОРУДОВАНИЕ И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МЕХАНИЧЕСКИЕ УСТРОЙСТВА; ИХ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8432      Машины сельскохозяйственные*      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845019000    Машины стиральные, бытовые, включая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машины, оснащенные отжимным устройством,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845811200    Станки токарные металлорежущие многоцелевые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848180       Арматура прочая                              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           ЭЛЕКТРИЧЕСКИЕ МАШИНЫ И ОБОРУДОВАНИЕ,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ИХ ЧАСТИ; ЗВУКОЗАПИСЫВАЮЩАЯ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ЗВУКОВОСПРОИЗВОДЯЩАЯ АППАРАТУРА;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АППАРАТУРА ДЛЯ ЗАПИСИ И ВОСПРОИЗВЕДЕНИЯ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ТЕЛЕВИЗИОННОГО ИЗОБРАЖЕНИЯ И ЗВУКА;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ИХ ЧАСТИ И ПРИНАДЛЕЖНОСТИ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850710810    Аккумуляторы свинцовые, используемые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запуска поршневых двигателей,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массой более 5 кг, работающие с жидким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электролитом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851650000    Печи микроволновые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851719900    Аппараты телефонные, прочие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8528         Аппаратура приемная для телевизионной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связи, совмещенная или не совмещенная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радиовещательным приемником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аппаратурой, записывающей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воспроизводящей звук или изображение;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видеомониторы и видеопроекторы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86           ЖЕЛЕЗНОДОРОЖНЫЕ ИЛИ ТРАМВАЙНЫЕ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ЛОКОМОТИВЫ, ПОДВИЖНОЙ СОСТАВ 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ЧАСТИ; ПУТЕВОЕ ОБОРУДОВАНИЕ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УСТРОЙСТВА ДЛЯ ЖЕЛЕЗНОДОРОЖНОЙ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ТРАМВАЙНОЙ СЕТИ И ИХ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МЕХАНИЧЕСКОЕ (ВКЛЮЧАЯ ЭЛЕКТРОМЕХАНИЧЕСКОЕ)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СИГНАЛЬНОЕ ОБОРУДОВАНИЕ ВСЕХ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860900       Контейнеры (включая емкости для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перевозки жидких грузов), специально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предназначенные и оборудованные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перевозки одним или несколькими видами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           СРЕДСТВА НАЗЕМНОГО ТРАНСПОРТА, 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ЖЕЛЕЗНОДОРОЖНОГО ИЛИ ТРАМВАЙНОГО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ПОДВИЖНОГО СОСТАВА, И ИХ ЧАСТИ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ОБОРУДОВАНИЕ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8701         Тракторы (кроме тракторов товарной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позиции 8709)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870130000    Тракторы гусеничные  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870190900    Тракторы прочие       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8702         Автомобили, предназначенные для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перевозки 10 человек или более,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включая водителя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8702      Автомобили, специально предназначенные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медицинских целей 2,3*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8702      Автобусы, предназначенные для перевозки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более 20 человек, включая водителя 2*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         Автомобили легковые и прочие моторные   2,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транспортные средства (кроме            0.1 ЭКЮ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автомобилей, специально предназначенных 1 куб.см объема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медицинских целей) 2                двигателя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8703      Автомобили, специально предназначенные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медицинских целей 2,3*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8704         Автомобили грузовые      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8705         Автомобили специального назначения,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 используемых для перевозки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пассажиров или грузов (например,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автомобили грузовые для аварийного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ремонта, автокраны, пожарные автомобили,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автобетономешалки, автомобили для уборки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дорог, поливомоечные машины,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автомастерские, автомобили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рентгеновскими установками)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870510000    Автокраны       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870530000    Автомобили пожарные   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870590900    Автомобили специального назначения,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870600       Шасси с установленными двигателями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автомобилей товарных позиций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8701 - 8705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8707         Кузова (включая кабины) для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автомобилей, товарных позиций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8701 - 8705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8708         Части и оборудование автомобилей,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товарных позиций 8701 - 8705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8709         Транспортные средства грузовые,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самоходные, не оборудованные подъемными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погрузочными устройствами,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используемые на заводах, складах,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портах или аэропортах для перевозки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грузов на короткие расстояния; тягачи,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используемые на железнодорожных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платформах; части вышеназванных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870919900    Транспортные средства грузовые, прочие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871000000    Танки и прочие боевые самоходные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бронемашины, с вооружением или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вооружения и их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8711         Мотоциклы (включая мопеды) и велосипеды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 установленным вспомогательным двигателем,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 колясками или без них; коляски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871200       Велосипеды двухколесные и прочие виды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велосипедов (включая трехколесные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транспортные), без двигателя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8713         Коляски инвалидные, оснащенные или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 оснащенные двигателем или другими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механизмами для передвижения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8714         Части и оборудование к транспортным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средствам товарных позиций 8711-8713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871420000    Части и оборудование инвалидных колясок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871500       Коляски детские и их части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8716         Прицепы и полуприцепы; другие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несамоходные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их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871620       Прицепы и полуприцепы самозагружающиеся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несаморазгружающиеся для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871690       Части прицепов и полуприцепов                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88           ЛЕТАТЕЛЬНЫЕ АППАРАТЫ, КОСМИЧЕСКИЕ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АППАРАТЫ И ИХ ЧАСТИ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           СУДА, ЛОДКИ И ДРУГИЕ ПЛАВУЧИЕ СРЕДСТВА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8901         Суда круизные, экскурсионные, паромы,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грузовые суда, баржи и аналогичные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плавучие средства для перевозки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пассажиров или грузов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890200       Суда рыболовные; плавучие базы и прочие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плавучие средства для переработки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консервирования рыбных 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890400       Буксиры и суда-толкачи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890400990    Суда-толкачи, прочие   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8905         Плавучие маяки, пожарные суда,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земснаряды, плавучие краны и прочие суда,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которых судоходные качества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второстепенными по сравнению с их основными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функциями; доки плавучие; плавучие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работающие под водой буровые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эксплуатационные платформы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890510       Земснаряды       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890520000    Плавучие или работающие под водой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буровые или эксплуатационные платформы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890600910,   Прочие суда морские, плоты надувные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890710000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           ИНСТРУМЕНТЫ И АППАРАТЫ ОПТИЧЕСКИЕ,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ФОТОГРАФИЧЕСКИЕ, КИНЕМАТОГРАФИЧЕСКИЕ,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ИЗМЕРИТЕЛЬНЫЕ, КОНТРОЛЬНЫЕ, ПРЕЦИЗИОННЫЕ,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МЕДИЦИНСКИЕ ИЛИ ХИРУРГИЧЕСКИЕ; ИХ ЧАСТИ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ПРИНАДЛЕЖНОСТИ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9001         Волокна оптические и жгуты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волоконно-оптические; кабели волоконно-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оптические прочие, кроме указанных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товарной позиции 8544; листы и пластины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поляризационного материала; линзы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(включая контактные), призмы, зеркала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прочие оптические элементы из любого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материала, неоправленные, кроме таких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элементов из оптически не обработанного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стекла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900110900 Волокна оптические, прочие*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900130000    Линзы контактные             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900140410    Линзы для очков из стекла для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коррекции зрения, обработанные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обеих сторон, однофокальные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900140490    Линзы для очков из стекла для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коррекции зрения, обработанные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обеих сторон,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900150410    Линзы для очков из прочих материалов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коррекции зрения, обработанные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 обеих сторон, однофокальные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900150490    Линзы для очков из прочих материалов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коррекции зрения, обработанные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обеих сторон,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9003         Оправы и арматура для очков, защитных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очков или аналогичных оптических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приборов и их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900319100    Оправы и арматура из драгоценного           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металла или катаного драгоценного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металла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9004         Очки, защитные очки и аналогичные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оптические приборы, корректирующие,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защитные или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9005         Бинокли, монокуляры, прочие оптические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трубы и их арматура;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астрономические приборы и опоры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них, кроме радиоастрономических приборов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9006         Фотокамеры (кроме кинокамер);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фотовспышки и лампы-вспышки, 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газоразрядных ламп товарной позиции 8539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900620000    Фотокамеры типа используемых для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переноса изображения документов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микрофильмы, микрофиши или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микроносители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900630000    Фотокамеры, специально предназначенные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подводной съемки, аэрофотосъемки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медицинского или хирургического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обследования внутренних органов; камеры,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позволяющие проводить сличение,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судебных или криминалистических целей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900691000    Части и принадлежности для фотокамер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9007         Киноаппараты и кинопроекторы,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содержащие или не содержащие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звукозаписывающие или звуковоспроизводящие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устройства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900791000-   Части и принадлежности для киноаппаратов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900792000    и для кинопроекторов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9008         Проекторы изображений, кроме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кинематографических; фотоувеличители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оборудование для проецирования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изображений с уменьшением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кинематографического)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900890000    Части и принадлежности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9009         Фотокопировальные машины с оптической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системой или контактного типа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термокопировальные машины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9010         Аппаратура и оборудование для фото-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кинолабораторий (включая аппаратуру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проецирования или нанесения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изображений схем на сенсибилизированные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полупроводниковые материалы), в другом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месте данной группы не поименованные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негатоскопы; экраны проекционные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9011         Микроскопы оптические сложные, включая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микроскопы для микрофотосъемки,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микрокиносъемки или микропроецирования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9012         Микроскопы, кроме оптических; аппараты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дифракционные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9013         Устройства на жидких кристаллах, кроме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изделий, более точно описанных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других товарных позициях; лазеры,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 лазерных диодов; приборы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инструменты оптические прочие, в другом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месте данной группы не поименованные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9014         Компасы для определения направления;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навигационные приборы и инструменты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9015         Приборы и инструменты топографические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(включая фотограмметрические),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гидрографические, океанографические,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гидрологические, метеорологические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геофизические, кроме компасов; дальномеры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901600       Весы чувствительностью 0.05 г или более,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 разновесами или без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         Приборы и устройства, применяемые в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медицине, хирургии, стоматологии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ветеринарии, включая сцинтиграфическую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аппаратуру, аппаратура электромедицинская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прочая и приборы для исследования зрения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901820000 Солярии*   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9019         Аппаратура для механотерапии; аппараты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массажные; аппаратура для психологических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тестов на профессиональную пригодность;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аппаратура для озоновой, кислородной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аэрозольной терапии, искусственного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дыхания или прочая терапевтическая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дыхательная аппаратура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901910900 Гидромассажные ванны и душевые кабины*      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902000       Аппаратура дыхательная прочая и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газовые маски, кроме защитных масок,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без механических деталей и сменных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фильтров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9021         Приспособления ортопедические, включая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костыли, хирургические ремни и бандажи;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шины и прочие приспособления для лечения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переломов; части тела искусственные;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аппараты слуховые и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приспособления, которые носятся на себе,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 собой или импланируются в тело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компенсации недоразвития органа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его утери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9022         Аппаратура, основанная на использовании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рентгеновского, альфа-, бета-, или гамма-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излучений, предназначенная или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предназначенная для медицинского,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хирургического, стоматологического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ветеринарного использования,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аппаратуру рентгенографическую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радиотерапевтическую, рентгеновские трубки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прочие генераторы рентгеновского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излучения, генераторы высокого напряжения,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щиты и пульты управления, экраны, столы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обследования или лечения, кресла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аналогичные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902300       Приборы, аппаратура и модели,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предназначенные для демонстрационных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целей (например, при обучении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экспонировании), непригодные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другого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9024         Машины и приборы для испытаний на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твердость, прочность, растяжение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сжатие, эластичность или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механические свойства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(например, металлов, древесины,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текстильных материалов, бумаги,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пластмасс)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9025         Ареометры и аналогичные приборы,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действующие при погружении в жидкость,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термометры, пирометры, барометры,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гигрометры и психрометры с записывающим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устройством или без записывающего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устройства, любые комбинации этих приборов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9026         Приборы или аппаратура для измерения или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контроля расхода, уровня, давления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других переменных характеристик жидкостей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газов (например, расходомеры, указатели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уровня, манометры, тепломеры), 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приборов и аппаратуры, товарной позиции 9014,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9015, 9028 или 9032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902610    Приборы и аппаратура для измерения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контроля расхода и уровня жидкостей,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предназначенные для работы в среде,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содержащей сероводород (H2S) 1*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9027         Приборы и аппаратура для физического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химического анализа (например,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поляриметры, рефрактометры, спектрометры,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газо- и дымоанализаторы); приборы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аппаратура для измерения или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вязкости, пористости, расширения,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поверхностного натяжения или аналогичные;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приборы и аппараты для измерения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контроля количества тепла, звука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света (включая экспонометры); микротомы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9028         Счетчики подачи или производства газа,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жидкости или электроэнергии,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калибрующие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902830110    Счетчики электроэнергии для переменного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тока однофазные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902890       Части и принадлежности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902890100    Части и принадлежности для счетчиков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электроэнергии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9030         Осциллоскопы, анализаторы спектра,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прочие приборы и аппаратура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измерения или контроля электрических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величин, кроме измерительных приборов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товарной позиции 9028; приборы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аппаратура для обнаружения или измерения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альфа-, бета,- гамма-, рентгеновского,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космического или прочих ионизирующих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излучений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903020       Осцилоллоскопы и осциллографы   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электронно-лучевые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903031       Приборы измерительные универсальные,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без записывающего устройства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903039       Приборы и аппаратура для измерения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контроля напряжения, силы тока,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сопротивления или мощности,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записывающего устройства,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903039300 Приборы специализированные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электронные для настройки телевизоров*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903090       Части и принадлежности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903180310 Приборы, приспособления и машины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измерения или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геометрических величин, используемые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производства дизелей мощностью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свыше 200 кВт*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9032         Приборы и аппаратура для автоматического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регулирования или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903300000    Части и принадлежности (в другом месте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данной группы не поименованные) к машинам,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приборам, инструментам или аппаратуре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группы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903300000 Части и принадлежности к медицинскому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оборудованию*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           ЧАСЫ ВСЕХ ВИДОВ И ИХ ЧАСТИ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9101         Часы наручные, карманные и прочие,      30,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предназначенные для ношения на себе     6 ЭКЮ за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с собой, включая секундомеры,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корпусом, изготовленным из драгоценных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металлов или из металлов, плакированных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драгоценными металлами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9102         Часы наручные, карманные и прочие,      20,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предназначенные для ношения на себе или 3 ЭКЮ за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 собой, включая секундомеры, 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указанных в товарной позиции 9101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9103         Часы, не предназначенные для ношения    20,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 собой или на себе, с часовыми         3 ЭКЮ за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механизмами для часов, предназначенных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 собой или на себе, кроме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товарной позиции 9104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9105         Часы, не предназначенные для ношения    20, но не менее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 себе или с собой, прочие             3 ЭКЮ за 1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9111         Корпуса для часов, предназначенных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ношения с собой или на себе, 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911110000    Корпуса для часов, предназначенных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ношения с собой или на себе,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драгоценного металла или металла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плакированного драгоценным металлом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9112         Корпуса для часов, не предназначенных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ношения на себе или с собой,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аналогичные корпуса для прочих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данной группы и их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911310100    Ремешки, ленты и браслеты для часов,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предназначенных для ношения на себе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с собой, и их части,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драгоценного металла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9114         Части часов всех видов, прочие              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           ИНСТРУМЕНТЫ МУЗЫКАЛЬНЫЕ; ИХ ЧАСТИ И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ПРИНАДЛЕЖНОСТИ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920110       Пианино               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9207         Музыкальные инструменты, у которых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звук производится или должен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усилен с помощью электричества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[электромузыкальныеинструменты]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(например, органы, гитары, аккордеоны)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           ОРУЖИЕ И БОЕПРИПАСЫ; ИХ ЧАСТИ И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ПРИНАДЛЕЖНОСТИ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           МЕБЕЛЬ; ПОСТЕЛЬНЫЕ ПРИНАДЛЕЖНОСТИ,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МАТРАЦЫ, МАТРАЦНЫЕ ОСНОВЫ, ДИВАННЫЕ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ПОДУШКИ И АНАЛОГИЧНЫЕ НАБИВНЫЕ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ПРИНАДЛЕЖНОСТИ МЕБЕЛИ; ЛАМПЫ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ОСВЕТИТЕЛЬНОЕ ОБОРУДОВАНИЕ, В ДРУГОМ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МЕСТЕ НЕ ПОИМЕНОВАННЫЕ; СВЕТОВЫЕ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УКАЗАТЕЛИ, ТАБЛО И АНАЛОГИЧНЫЕ ИЗДЕЛИЯ;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СБОРНЫЕ СТРОИТЕЛЬНЫЕ КОНСТРУКЦИИ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9401         Мебель для сидения (кроме указанной в       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товарной позиции 9402), трансформируемая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не трансформируемая в кровати,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 ее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9402         Мебель медицинская, хирургическая,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стоматологическая или ветеринарная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(например, операционные столы, столы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осмотра, больничные койки с механическими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приспособлениями, стоматологические кресла);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парикмахерские и аналогичные кресла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приспособлениями для вращения, поворота,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подъема и наклона, части вышеупомянутых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940190300,Фасадные части мебели*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940190800,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940390,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940390100,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940390300,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940390900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           ИГРУШКИ, ИГРЫ И СПОРТИВНЫЙ ИНВЕНТАРЬ;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ИХ ЧАСТИ И ПРИНАДЛЕЖНОСТИ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9504         Товары для аттракционов, настольные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комнатные игры, включая столы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игры в пинбол, бильярды, специальные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столы для казино и автоматическое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оборудование для кегельбана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950440000    Карты игральные                           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950490       Изделия для увеселительных игр, прочие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950490900 Специальные столы и изделия для казино*   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950490900 Игры электронные*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9507         Удочки рыболовные, крючки и прочие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снасти для рыбной ловли с использованием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лесы; сети рыболовные, сети для мотылей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аналогичные сети; приманки в виде муляжей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птиц (кроме указанных в товарной позиции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9208 или 9705) и прочие принадлежности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охоты или стрельбы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950800000    Карусели, качели, тиры и прочие аттракционы;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цирки передвижные, зверинцы передвижные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театры передвижные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96           РАЗНЫЕ ГОТОВЫЕ ИЗДЕЛИЯ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кроме: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960810300    Ручки шариковые, прочие с корпусом          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колпачком из драгоценного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металла или катаного драгоценного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металла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960839100    Авторучки чернильные, стилографы и          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ручки прочие (кроме ручек чертежных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для туши) с корпусом или колпачком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из драгоценного металла или катаного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драгоценного металла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9612         Ленты для пишущих машинок или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аналогичные ленты, пропитанные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чернилами или обработанные иным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способом, предназначенные для получения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отпечатков, в катушках, кассетах или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них; подушки штемпельные, пропитанные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или не пропитанные чернилами,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коробках или без коробок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97           ПРОИЗВЕДЕНИЯ ИСКУССТВА, ПРЕДМЕТЫ        беспошлинно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КОЛЛЕКЦИОНИРОВАНИЯ И АНТИКВАРИАТ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 Сноска. Номенклатура товаров определяется как кодом, так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наименованием товаров.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Технические параметры и назначение для работы при установленных температурах и среде, содержащей сероводород (Н2S), должны быть подтверждены соответствующей записью: для машин и оборудования - в паспорте, для труб - в сертификате заводских испытаний.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ввозе транспортных средств, с момента изготовления которых прошло более 10 лет, независимо от величины пробега, уплачивается таможенная пошлина в размере 15 процентов от таможенной стоимости транспортного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Автомобиль, специально предназначенный для медицинских целей, должен быть оснащен носилками для транспортировки больного, медицинской аппаратурой, приспособлениями для ее крепления, иметь специальные опознавательные знаки и соответствующую звуковую и световую сигнализацию, а также иметь возможность транспортировать больного на устанавливаемых в нем медицинских носилках.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12 июня 1997 г. N 960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товаров, на которые не распространяется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преференциальный режим при их ввозе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товара по !                Наименование товара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ТН ВЭД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  !                     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0301,       Осетровая и лососевая рыбы, икра осетровых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0302,          лососевых рыб, деликатесы, приготовленные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0304,          осетровых и лососевых рыб и икры*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2009           Соки фруктовые и соки овощные, несброженные и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содержащие добавок спирта, с добавлением или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добавления сахара или других подслащивающих веществ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2202           Воды, включая минеральные и газированные, содержащие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добавки сахара или других подслащивающих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ароматических веществ, и прочие безалкогольные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напитки, за исключением фруктовых или овощных соков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товарной позиции 2009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2203 00        Пиво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2204        Вина, шампанские вина, виноматериалы*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 220430),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2206 00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2207, 2208  Все виды спирта, крепленые напитки, крепленые соки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 бальзамы, водка, ликеро-водочные изделия, коньяки*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2402           Табачные изделия, прочие изделия, содержащие табак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2402 90 000)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271000270-     Бензин автомобильный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271000360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271000610-     Дизельное топливо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271000690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             Фармацевтическая продукция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420310000   Одежда из кожи*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4301, 4302, Выделанные и невыделанные меховые шкурки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4303,          (кроме шкурок крота, кролика, собаки, оленя, овчины),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650692000      изделия  из натурального меха, включая пальто,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полупальто, жакеты, накидки с применением отделки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из меха (за исключением меха крота, кролика, собаки,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оленя, овчины)*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620113,        Одежда и принадлежности одежды текстильные,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620193000,     изготовленные только из искусственных и синтетических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620213,        волокон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620293000,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620312000,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620319300,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620323,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620329110,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620329180,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620333,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620339110,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620339190,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620343,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630349110,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620349190,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620349310,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620349390,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620349500,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620413000,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620419100,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620423,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640429110,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620429180,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620433,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620439110,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630439190,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620443000,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620444000,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620453000,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620459100,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620463,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620469110,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620469180,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620469310,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620469390,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620469500,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620530000,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620640000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620719000,  Трусы и кальсоны, изготовленные только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620722000,     искусственных и синтетических волокон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620792000,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620811000,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620822000,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620892,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620930000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620990000   Детская одежда и принадлежности к ней,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искусственных волокон*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6210        Одежда, изготовленная только из искусственных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или синтетических материалов, классифицируемых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товарных позициях 5602, 5603, 5906 или 5907*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621111000   Купальные костюмы и плавки мужские и мальчиковые,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изготовленные только из искусственных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синтетических волокон*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621112000,  Купальные костюмы и плавки женские и для девочек,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621133,        изготовленные только из искусственных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621143         синтетических волокон*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6212        Бюстгальтеры, пояса, корсеты, подтяжки,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подвязки и аналогичные изделия и их части,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трикотажные или не трикотажные, изготовленные только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из искусственных или синтетических волокон*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621390000,  Платки носовые, изготовленные только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621430000,     из искусственных или синтетических волокон*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621440000,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621520000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621600000   Перчатки, варежки, митенки, изготовленные только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из искусственных или синтетических волокон*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6217        Принадлежности одежды прочие из искусственных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или синтетических волокон; детали одежды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принадлежности одежды из искусственных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или синтетических волокон, кроме классифицируемых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 товарной позиции 6212*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6491, 6402     Обувь, гетры и аналогичные изделия, полностью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изготовленные из резины и синтетических полимерных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материалов; их части, полностью изготовленные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резины и синтетических полимерных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640411000   Спортивная обувь из резины и синтетических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полимерных материалов; обувь для тенниса, баскетбола,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гимнастики, тренировочная и аналогичная обувь,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полностью изготовленная из резины и синтетических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полимерных материалов*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640419      Обувь прочая, полностью изготовленная из резины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синтетических полимерных материалов*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640520910   Комнатные туфли и прочая домашняя обувь, полностью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изготовленные из резины и синтетических полимерных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материалов*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640520990   Обувь прочая, полностью изготовленная из резины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синтетических полимерных материалов*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640590100   Обувь прочая, полностью изготовленная из резины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синтетических полимерных материалов*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640610900,  Верх обуви и его части, изготовленные из резины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640620100,     синтетических полимерных материалов, за исключением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640620900      задников и жестких деталей*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640699      Заготовки верха обуви, вкладные стельки и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сменные детали, гетры, гамаши и аналогичные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 их части, изготовленные полностью из резины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синтетических полимерных материалов*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701321,      Изделия из свинцового хрусталя, осветительные приборы,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701331, 701391, изготовленные из свинцового хрусталя*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940510500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7113,       Ювелирные изделия из эолота, платины или серебра*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710239000,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7114,7116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7117           Бижутерия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             Реакторы, ядерные, котлы, оборудование и механические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устройства; их части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             Электрические машины и оборудование, их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звукозаписывающая и звуковоспроизводящая аппаратура,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аппаратура для записи и звука воспроизведения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телевизионного изображения и звука, их части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принадлежности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           Автомобили легковые и прочие моторные транспортные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средства, предназначенные для перевозки людей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автомобилей товарной позиции  8702), включая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грузопассажирские  автомобили-фургоны и гоночные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автомобили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9101           Часы наручные, карманные и прочие, предназначенные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для ношения на себе или с собой, включая секундомеры,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 корпусом, изготовленным из драгоценных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или из металлов, плакированных драгоценными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металлами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9102           Часы наручные, карманные и прочие, предназначенные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для ношения на себе или с собой, включая секундомеры,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кроме указанных в товарной позиции 9101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9103           Часы, не предназначенные для ношения с собой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на себе, с часовыми механизмами для часов,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предназначенных для ношения на себе или с собой,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кроме часов товарной позиции 9104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910400         Часы, устанавливаемые на приборных досках,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аналогичные часы для автомобилей, самолетов,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космических аппаратов или судов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9105           Часы, не предназначенные для ношения на себе или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собой, прочие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9106           Аппаратура для регистрации времени суток, аппаратура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для изменения, регистрации и/или индикации каким-либо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способом интервалов времени, с любым часовым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механизмом или синхронным двигателем (например,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регистраторы времени, устройства записи времени)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91070000       Временные переключатели с часовым механизмом любого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вида или с синхронным двигателем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9108           Механизмы часовые для часов, предназначенных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ношения с собой или на себе, укомплектованные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собранные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9109           Механизмы для часов, не предназначенные для ношения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на себе или с собой, укомплектованные и собранные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9110           Механизмы часовые, укомплектованные, несобранные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частично собранные (комплекты часовых механизмов);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механизмы часовые неукомплектованные, собранные;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механизмы часовые, предварительно грубособранные;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механизмы часовые, предварительно грубособранные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9111           Корпуса для часов, предназначенных для ношения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собой или на себе, их части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9112           Корпуса для часов, не предназначенных для ношения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 собой или на себе, и аналогичные корпуса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прочих изделий данной группы, и их части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9113           Ремешки, ленты и браслеты для часов,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предназначенных для ношения на себе или с собой,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 их части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9114           Детали часов всех видов, прочие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Из 9303, 9304, Огнестрельное и газовое оружие (кроме приобретаемого 9305 для нужд государственной власти)* 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*Сноска. Номенклатура товаров определяются как кодом, так и наименованием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