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202bc" w14:textId="e5202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23 мая 1997 г. N 873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июня 1997 г. N 972. Утратило силу - постановлением Правительства РК от 4 декабря 1997 г. N 1698 ~P971698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23 мая 1997 г. N 873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P970873_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Министерстве науки-Академии наук Республики Казахстан"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Министерстве науки-Академии наук Республики Казахстан (Миннауки - Академия наук),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"Министр науки-президент Академии наук имеет заместителя-вице-Министра, назначаемого на должность и освобождаемого от должности Правительством Республики Казахстан по представлению Министра науки-президента Академии наук";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пункта 11 после слов "круг полномочий" дополнить словами "своего заместителя".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