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9df6" w14:textId="6059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октября 1996 г. N 1226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1997 г. N 1003.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Внести в постановление Правительства Республики Казахстан от 4октября 1996 г. N 1226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P961226_ </w:t>
      </w:r>
      <w:r>
        <w:rPr>
          <w:rFonts w:ascii="Times New Roman"/>
          <w:b w:val="false"/>
          <w:i w:val="false"/>
          <w:color w:val="000000"/>
          <w:sz w:val="28"/>
        </w:rPr>
        <w:t>
  "О вопросах Таможенного комитетаРеспублики Казахстан" (САПП Республики Казахстан, 1996 г., N 41,ст. 397)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приложение "Перечень контрольно-пропускных пунктов, подлежащих строительству на таможенных границах Республики Казахстан в 1997-1998 годах" к указанному постановлению изложить в следующей редакции: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   Наименование пункта           !Срок ввода!Сопредельные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п/п!пропуска (в скобках указаны наименования!в действие!государства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!таможенных постов, в структуру которых  !  (год)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!входят КПП)                   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     2                      !    3     !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Атырауская область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Котяевка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Ганюшкино)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Западно-Казахстанская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Погодаево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Желаево)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Каменка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Аксай  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Актюбинская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Яйсан   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Мартук)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Алимбетовка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Батамшинский)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Кастанайская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Каерак  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Убаган 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Белоглинка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Кенерал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Кондыбай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Введенка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Северо-Казахстанская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Чистое  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Каракуга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Красный Яр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Казанка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Бидаик 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Улькен-Карой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Киши-Карой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Павлодарская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Щербакты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Прииртышск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Трофимовка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Лозовое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Восточно-Казахстанская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Красный Аул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Жезкент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Новониколаевна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Шемонаиха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Алматинская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Кеген      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Жамбылская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 Шуйский мост                               1997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Кордай)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Черная речка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Кордай)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 Камышановка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Кордай)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 Нововоскресеновка                          1997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Мерке)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 Гродиково  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Гродиково)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 Бесагаш    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Гродиково)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Южно-Казахстанская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 Жибек-Жолы                                 1997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Жибек жолы)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 Майский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Жибек жолы)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 Гани Муратбаева                            1997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Абай)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 Белая школа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Ильич)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 Жетысай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 Арнасай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Шардара)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Кызылординская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 Мынтай                                     1997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Мангистауская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 Бейнеу 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 Фетисово                                   1998       Туркменистан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Жана-Узень)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