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f033e" w14:textId="daf03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29 декабря 1995 г. N 1894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июля 1997 года № 1125. Утратило силу постановлением Правительства Республики Казахстан от 7 июня 2012 года № 753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07.06.2012 </w:t>
      </w:r>
      <w:r>
        <w:rPr>
          <w:rFonts w:ascii="Times New Roman"/>
          <w:b w:val="false"/>
          <w:i w:val="false"/>
          <w:color w:val="ff0000"/>
          <w:sz w:val="28"/>
        </w:rPr>
        <w:t>№ 753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постановлением Правительства Республики Казахстан от 23 мая 1997 г. N 878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P970878_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Министерства образования и культуры Республики Казахстан" Правительство Республики Казахстан постановляет: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Внести в постановление Правительства Республики Казахстан от 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декабря 1995 г. N 1894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P951894_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"О реализации постановления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17 апреля 1995 г. N 2201" (САПП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Казахстан, 1995 г., N 41, ст. 515) следующее изменение: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приложении 1 к указанному постановлению: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строки, порядковый номер 28,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"28. Департамент туризма и          туристическая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спорта Министерства            деятельность 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образования и культуры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Первый 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