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1091" w14:textId="bc01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Проекта строительства моста через р. Иртыш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1997 г. N 1212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дальнейшей реализации Проекта строительства моста через
р. Иртыш и эффективного использования средств займа Международного
Фонда Экономического Сотрудничества Японии в размере 21 530 000 000
(двадцать один миллиард пятьсот тридцать миллионов) японских иен, а
также средств софинансирования из государственного бюджета в
размере, эквивалентном 6 791 000 000 (шесть миллиардов семьсот
девяносто один миллион) японских иен,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распределение средств, направленных на
финансирование Проекта, в сумме 28 321 000 000 (двадцать восемь
миллиардов триста двадцать один миллион) японских иен согласно
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конечным заемщиком средств, направленных на
финансирование данного Проекта, является аким Восточно-Казахстанской
области, на которого возлагается ответственность за целевое и
эффективное использование выделяемых средств, а также погашение
основного долга, процентов и сопутствующих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поставляемые товары, выполняемые работы и
оказываемые услуги по данному Проекту, финансируемые из средств
займа Международного Фонда Экономического Сотрудничества Японии,
освобождаются от уплаты налога на добавленную стоимость и таможенных
платежей в соответствии с Соглашением о займе, ратифицированным
Законом Республики Казахстан от 12 мая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Z970103_ </w:t>
      </w:r>
      <w:r>
        <w:rPr>
          <w:rFonts w:ascii="Times New Roman"/>
          <w:b w:val="false"/>
          <w:i w:val="false"/>
          <w:color w:val="000000"/>
          <w:sz w:val="28"/>
        </w:rPr>
        <w:t>
  "О
ратификации Соглашения о займе по Проекту строительства моста через
р. Иртыш между Республикой Казахстан и Международным Фондом
Экономического Сотрудничества Японии от 12 марта 1997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осуществлять
контроль за своевременным погашением основного долга, процентов и
сопутствующих платежей по займу Международного Фонда Экономического
Сотрудничества Японии и кредиту Министерства финансов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в целях
обеспечения софинансирования данного Проекта: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своевременное выделение средств, предусмотренных на
эти цели в республиканском бюджете на 1997 год, акиму
Восточно-Казахстанской области на возвратной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формировании республиканского бюджета на последующие
финансовые годы предусматривать средства для софинансирования
Проекта в объемах, соответствующих согласованному с Международным
Фондом Экономического Сотрудничества Японии графику реализации
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с конечным заемщиком - акимом Восточно-Казахстанской
области соглашение по возврату средств займа Международного Фонда
Экономического Сотрудничества Японии и средств, выделяемых из
республиканского бюджета в целях софинансирования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Комитету по внешнему заимствованию Министерства финансов
Республики Казахстан осуществлять общую координацию реализации
данного Проекта и контроль за проведением закупок товаров, работ и
услуг в соответствии с правилами Международного Фонда Экономического
Сотрудничества Японии.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Республики Казахстан
                                   от 4 августа 1997 г. N 1212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    Категория    !Финансирование           !Финансирование со
                 !со стороны Международного!стороны Правительства
                 !Фонда Экономического     !Республики Казахстан
                 !Сотрудничества Японии в  !в японских иенах
                 !японских иенах           !
--------------------------------------------------------------------
Строительные
работы                18 307 000 000            6 027 000 000
Консультационные
услуги                 1 392 000 000              162 000 000
Непредвиденные
расходы                1 831 000 000              602 000 000
--------------------------------------------------------------------
     Итого            21 530 000 000            6 791 000 000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