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c37d" w14:textId="47fc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Казахского института проблем образования имени Алтынсарина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1997 г. N 1244. (Утратило силу - постановлением Правительства РК от 24 марта 1998 г. N 256 ~P980256 )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управления, оптимизации сети и штатов
государственных организаций и рационального использования бюджетных
средств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Реорганизовать Казахский институт проблем образования имени
Алтынсарина путем слияния его с Республиканским учебно-методическим
кабинетом.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образования и культуры Республики Казахстан
внести изменения в сметы расходов на 1997 год реорганизуемых
государственных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Указанные изменения произвести в пределах средств,
предусмотренных в республиканском бюджете на 1997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7
июня 1993 г. N 477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P930477_ </w:t>
      </w:r>
      <w:r>
        <w:rPr>
          <w:rFonts w:ascii="Times New Roman"/>
          <w:b w:val="false"/>
          <w:i w:val="false"/>
          <w:color w:val="000000"/>
          <w:sz w:val="28"/>
        </w:rPr>
        <w:t>
  "О преобразовании
Научно-исследовательского института педагогических наук имени
Алтынсарина и создании научно-педагогического объединения
"Образование" (САПП Республики Казахстан, 1993 г., N 22, ст. 282);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16 ноября
1995 г. N 1551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P951551_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дополнения и изменений в
постановление Кабинета Министров Республики Казахстан от 7 июня
1993 г. N 477" (САПП Республики Казахстан, 1995 г., N 36, ст. 453).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