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72a8" w14:textId="4337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марта 1997 г. N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1997 г. N 1265. Утратило силу - постановлением Правительства РК от 21 ноября 1997 г. N 1636 ~P971636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3 марта 1997 г. N 290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P970290_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труда и социальной защиты населения Республики Казахстан" (САПП Республики Казахстан, 1997 г., N 10, ст.71)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Министерстве труда и социальной защиты населения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 пункта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устанавливать в пределах своей компетенции и утверждать: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нормы по охране труда, а также организационно-методические и общетехнические требования к проведению работ по охране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по труду, Единый тарифно-квалификационный справочник работ и профессий рабочих (ЕТКС), Квалификационный справочник должностей служащих (КС), Классификатор профессий рабочих и должностей служащих (КПД), инструкции по вопросам организации, нормирования и оплаты труда".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