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46d5" w14:textId="4734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г.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1997 г. N 1282. Утратило силу - постановлением Правительства РК от 20 апреля 1998 г. N 353 ~P980353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25 июня 1996 г. N 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P960790_ </w:t>
      </w:r>
      <w:r>
        <w:rPr>
          <w:rFonts w:ascii="Times New Roman"/>
          <w:b w:val="false"/>
          <w:i w:val="false"/>
          <w:color w:val="000000"/>
          <w:sz w:val="28"/>
        </w:rPr>
        <w:t>
  "О Перечне республиканских
государственных предприятий" (САПП Республики Казахстан, 1996 г.,
N 29, ст. 256) следующее дополнение:
     Перечень республиканских государственных предприятий,
утвержденный указанным постановлением, дополнить строками,
порядковый номер 50а, следующего содержания:
     "50а Республиканское государственное предприятие
          архитектурно-градостроительного контроля по объектам,
          касающимся передислокации высших и центральных
          государственных органов в город Акмолу (ГП
          "Акмоластройконтроль")             г.  Акмола"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