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e294" w14:textId="0ece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финансовому оздоровлению акционерного общества "Казахалтын"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1997 г. N 1300.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28 августа 1997 г. N 1300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принятия неотложных мер по финансовому оздоровлению акционерного общества "Казахалтын"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банкротстве </w:t>
      </w:r>
      <w:r>
        <w:rPr>
          <w:rFonts w:ascii="Times New Roman"/>
          <w:b w:val="false"/>
          <w:i w:val="false"/>
          <w:color w:val="000000"/>
          <w:sz w:val="28"/>
        </w:rPr>
        <w:t>
" признать акционерное общество "Казахалтын" несостоятельным должником.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государственным имуществом и активами Министерства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во внесудебном порядке реабилитационные процедуры в отношении акционерного общества "Казахалтын";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реабилитационного управляющего акционерного общества "Казахалтын".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акционерному обществу "Казахалтын" в качестве финансового менеджера и оператора Акционерный Народный Сберегательный Банк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Акционерному Народному Сберегательному Банку Казахстана изыскать под залог золотосодержащей продукции кредитные ресурсы для акционерного общества "Казахалтын" в сумме 386 млн. тенге, с целью пополнения оборотных средств и выплаты задолженности по заработной плате, а также принять меры по целевому использованию указанных средств.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