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c666" w14:textId="387c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Агентстве по государственному экологическому контролю, охране, воспроизводству и использованию биологических ресурсов Министерства экологии и биоресурсов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1997 г. N 1350. Утратило силу постановлением Правительства РК от 7 июля 2006 года N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Постановление Правительства Республики Казахстан от 18 сентября 1997 г. N 1350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 В соответствии с Указом Президента Республики Казахстан от 4 марта 1997 г. N 3377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очередных мерах по реформированию государственных органов Республики Казахстан"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Агентстве по государственному экологическому контролю, охране, воспроизводству и использованию биологических ресурсов Министерства экологии и биоресурсов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организаций, находящихся в ведении Агентства по государственному экологическому контролю, охране, воспроизводству и использованию биологических ресурсов Министерства экологии и биоресурсов Республики Казахстан.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Первый заместитель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Утверждено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от 18 сентября 1997 г. N 1350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 Положение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 Агентстве по государственному экологическому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контролю, охране, воспроизводству и использованию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биологических ресурсов Министерства экологии и биоресурсов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Республики Казахстан (Агентство по госэкологконтролю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 биоресурсам Минэкобиоресурсов)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 I.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 Агентство по государственному экологическому контролю, воспроизводству и использованию биологических ресурсов Министерства экологии и биоресурсов Республики Казахстан (далее - Агентство) является государственным органом управления в области экологического контроля за охраной, воспроизводством и использованием биологических ресурсов, автономно осуществляет специальные, исполнительные и надведомственные контрольно-надзорные функции и выполняет возложенные на него задачи в пределах компетенции Министерства экологии и биоресурсов.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Агентства, принятые в пределах его компетенции, обязательны для исполнения всеми органами, организациями, должностными лицами и гражданами.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Агентство в своей деятельности руководствуется Конституцией, законами, актами Президента и Правительства Республики Казахстан, иными нормативными правовыми актами, а также настоящим Положением.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Агентство является юридическим лицом, имеет счета в банке, печать с изображением Государственного герба Республики Казахстан и своим наименованием на казахском и русском языках.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Финансирование расходов на содержание аппарата Агентства осуществляется за счет ассигнований, предусмотренных в республиканском бюджете на содержание Министерства экологии и биоресурсов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 II. Основные задачи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Основными задачами Агентства являются организация и осуществление государственного контроля за состоянием окружающей среды и ее изменениями под влиянием хозяйственной и иной деятельности, проверка выполнения планов мероприятий по охране и оздоровлению окружающей среды, воспроизводству и рациональному использованию природных ресурсов, соблюдения требований природоохранного законодательства и нормативно-правовых актов, международных соглашений и конвенций, в которых участвует Республика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 III. Функции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В соответствии с возложенными задачами и действующим законодательством Агентство: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и осуществляет государственный контроль в области охраны и использования природных ресурсов, в том числе в части: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государственных кадастров и учета в области охраны окружающей природной среды и использования природных ресурсов;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норм выбросов от стационарных и передвижных источников загрязнения, правил по охране атмосферного воздуха, проведения действий, направленных на искусственное изменение состояния атмосферы;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земель от загрязнения и засорения;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и проведения анализов выбросов, сбросов в окружающую природную среду;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метрологического обеспечения и аттестации экоаналитических работ;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природоохранных аналитических служб предприятий и ведомств;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природоохранного режима заповедников, заказников, других охраняемых территорий и редких ландшафтов;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рационального использования собственниками земельных участков и землепользователями природоохранных технологий производства, правильного проведения ими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 в целях недопущения причинения вреда окружающей природной среде и ухудшения экологической обстановки в результате хозяйственной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экологических требований при размещении и вводе в эксплуатацию новых и реконструируемых зданий, строений, сооружений и других объектов;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снятия, хранения и использования плодородного слоя почвы;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приведения земель, высвобождающихся по мере выработки промышленных запасов полезных ископаемых или других нарушающих процессов и работ в состояние, пригодное для дальнейшего использования их в соответствии с целевым назначением (рекультивацией нарушенных земель). В случаях безвозвратной утери плодородного слоя и ухудшения качественного состояния земель определяют причиненный вред земельным ресурсам и применяют соответствующие санкции;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исполнения природоохранных требований при использовании, хранении, транспортировке, размещении отходов производства и их потребления, а также перевозке токсичных материалов, веществ, в том числе биологических, опасных отходов и средств химизации;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и использования растительных ресурсов;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в установленном порядке лимитов пользования лекарственным, пищевым и техническим растительным сырьем, выдачи разрешения на их заготовку в соответствии с утвержденными лимитами и квотами на основании проектов и материалов, имеющих положительное заключение государственной экологической экспертизы;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юридическими и физическими лицами экологических требований водного законодательства и своевременного выполнения водоохранных мероприятий;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выполнения правил эксплуатации водохозяйственных систем и водохранилищ, крупных гидроузлов;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охраны, воспроизводства и использования животного мира, рыбных запасов и регулирования рыболовства, выполнения правил промышленного лова, спортивно-любительской охоты и рыболовства, порядка ведения охотничьего и рыбного хозяйства;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рыбоводно-мелиоративных работ, акклиматизации рыб и кормовых организмов, спасения молоди промысловых рыб на основании материалов, имеющих положительное заключение государственной экологической экспертизы;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добычи редких и исчезающих видов в научных, культурно-просветительских и иных целях, по ввозу в республику и вывозу из нее диких животных, их частей и дериватов на основании материалов, имеющих положительное заключение государственной экологической экспертизы;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правил создания зоологических коллекций животных, их частей и дериватов;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выполнения требований работы рыбоходов и других рыбопропускных сооружений при крупных гидроузлах и плотинах гидроэлектростанций;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учета всех действующих, расположенных на рыбохозяйственных водоемах водозаборов;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ихтиологических наблюдений на всех рыбохозяйственных водоемах;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наличия у природопользователей согласований и разрешений на использование природных ресурсов;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выполнения юридическими и физическими лицами мер по предотвращению гибели животных при хозяйственной деятельности (применение средств защиты растений, минеральных удобрений и других ядохимикатов) в местах обитания диких животных и на путях их миграции, на рыбохозяйственных водоемах (участках) на всей территории республики, включая находящиеся в ведении военных ведомств в установленном законодательством порядке;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юридическими и физическими лицами установленного порядка изъятия объектов животного мира;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государственного учета животных и их использования, а также ограничения или запрещения добычи отдельных видов диких животных с учетом состояния популяции;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условий, установленных в разрешениях на добычу диких животных;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требований законодательства добычи диких животных в научных, селекционных и хозяйственных целях, а также в целях регулирования их численности;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нормативно-методического обеспечения требований по охране окружающей природной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координации работ служб государственного экологического контроля центральных и местных исполнительных органов;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согласовывает решения о выдаче лицензий на экспорт и импорт товаров в случаях и порядке, установленном Правительством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порядке участвует в организации учета диких животных;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взаимодействует с общественными объединениями в области охраны окружающей природной среды;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обеспечивает материально-техническое снабжение подведомственных подразделений;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организует подготовку, переподготовку квалификации государственных инспекторов по охране природы, способствует развитию системы непрерывного экологического контроля.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 IV. Права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Агентство в пределах своих полномочий имеет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министерств, государственных комитетов и иных центральных и местных исполнительных органов и организаций, а также должностных лиц необходимую информацию по вопросам охраны природных ресурсов в Республике Казахстан, а также по вопросам соблюдения ими требований природоохранного законодательства устанавливать по согласованию с Национальным статистическим агентством Министерства экономики и торговли Республики Казахстан порядок и требования к государственной системе учета и отчетности в области охраны окружающей природной среды и использования природных ресурсов;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в пределах своей компетенции меры по привлечению нарушителей природоохранных требований к административной ответственности, рассматривать дела об административных правонарушениях;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выносить предписания об ограничении и приостановлении работы предприятий, сооружений и объектов, запрещении их ввода в эксплуатацию, ограничении или приостановлении хозяйственной и иной деятельности, осуществляемой с нарушениями экологических требований, или выносить предложения о прекращении этой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предъявлять исковые требования и выступать истцом в судебных разбирательствах по делам о нарушениях требований природоохранного законодательства;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соблюдением природоохранного законодательства в заповедниках, заказниках, национальных и природных парках, на других особо охраняемых территориях, независимо от их ведомственной принадлежности;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производить задержание и досмотр транспортных средств, изъятие предмета, явившегося орудием совершения нарушений, незаконно добытой продукции, в том числе рыбной, доставлять нарушителей в соответствующие органы для установления их личности и составления протокола;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согласовывать в установленном порядке выдачу ежегодных разрешений на специальное водопользование с учетом заключений государственной экологической экспертизы, ввоз в Республику Казахстан и вывоз из нее экологически опасных веществ и отдельных видов природных ресурсов по утвержденному Правительством Республики Казахстан перечню;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в установленном порядке разрешения на лов рыбы для научно-исследовательских целей, отлов хищных видов рыб, акклиматизацию, зарыбление, рыборазведение, контрольные и тотальные ловы, отлов рыбы в замороопасных водоемах. Проводить контрольный лов рыбы для подтверждения обоснованности установленного режима рыболовства и выработки рекомендаций по рациональному использованию рыбных запасов;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любительским и спортивным рыболовством;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подготовке предложений о предоставлении права ведения охотничьего хозяйства и закрепления охотничьих угодий, предоставлении права на промысловый лов рыбы и других водных животных и закреплении рыбохозяйственных водоемов;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запрещать в установленном порядке действия, которые могут привести к гибели и сокращению численности редких и находящихся под угрозой исчезновения видов животных, нарушению среды их обитания, мест нахождения палеобиологичеоких остатков;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лицензии на экологически опасные виды хозяйственной деятельности, сбросы и выбросы вредных веществ в окружающую среду, в порядке, установленном Правительством Республики Казахстан, выдавать разрешение на природопользование;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выдавать разрешения на отлов животных для коллекционных целей (включая палеобиологические сборы);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в установленном порядке разрешения на заготовку дикорастущих растений, их частей и семян для пищевых целей, лекарственного и технического сырья, а также других целей на землях сельскохозяйственного назначения и госземзапаса;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в установленном порядке разрешения на изъятие дикорастущих растений и их частей, занесенных в Красную книгу Республики Казахстан, а также эфедры и солодки на землях всех категорий;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приостанавливать работы, при проведении которых нарушаются правила, нормы и иные требования по охране, воспроизводству и использованию животного мира, сохранению среды обитания животных, условий их размножения и путей миграции, до устранения нарушений;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беспрепятственно посещать (при предъявлении служебных удостоверений) организации и другие объекты, (в том числе в установленном порядке военные и оборонные объекты), независимо от форм собственности и подчинения, в целях осуществления государственного контроля;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соблюдение условий, установленных в лицензиях на пользование природными ресурсами и осуществление отдельных видов деятельности в области охраны окружающей среды, выполнение договоров (контрактов) и разрешений на природопользование, аннулировать их в установленном порядке, давать предписания или вносить предложения об их аннулировании;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соответствующие финансово-кредитные организации предписания о прекращении финансирования строительства и эксплуатации объектов, хозяйственной и иной деятельности, осуществляемой с нарушением экологических требований или без положительного заключения экологической экспертизы;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организации работ по разработке и совершенствованию правовых и нормативно-методических документов в области охраны окружающей природной среды и использования природных ресурсов;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подготавливать предложения по реализации проектов государственных программ и прогнозов Республики Казахстан по вопросам охраны окружающей природной среды и использования природных ресурсов;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предложения по созданию, реорганизации и ликвидации подведомственных организаций в установленном законом порядке;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и осуществлять в пределах своей компетенции взаимодействие с международными экологическими организациями, иностранными юридическими лицами, участвовать в межгосударственном сотрудничестве по выполнению принятых Республикой Казахстан соглашений и конвенций, других экологических программ и проектов.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осуществляющие государственный контроль в области охраны окружающей среды, обеспечиваются форменным обмундированием со знаками различия и служебными удостоверениями единого образца, подлежат обязательному страхованию, имеют право на возмещение ущерба в установленном порядке и в случае гибели или увечья.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предусмотренных законодательством случаях лица, осуществляющие контроль в области охраны окружающей среды, имеют право на хранение, ношение и применение специальных средств и огнестрельного оружия.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 V. Организация работы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Агентство возглавляет Директор, являющийся одновременно Главным государственным инспектором Республики Казахстан по охране окружающей среды, который назначается на должность и освобождается от должности Правительством Республики Казахстан по представлению Министра экологии и биоресурсов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Агентства имеет заместителя, который назначается на должность и освобождается от должности Министром экологии и биоресурсов Республики Казахстан по представлению Директора Агентства.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Агентства организует и осуществляет руководство работой Агентства и несет персональную ответственность за выполнение возложенных на Агентство задач и осуществление им своих функций. В этих целях Директор Агентства: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обязанности и степень ответственности своего заместителя и руководителей структурных подразделений Агентства;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центрального аппарата Агентства, руководителей и заместителей подведомственных структурных подразделений (областного, межрайонного и районного уровня);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налагает дисциплинарные взыскания;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издает приказы, утверждает структуру и штаты подведомственных Агентству организаций, а также их положения;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представляет Агентство в государственных органах и организациях в соответствии с действующим законодательством;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Министру экологии и биоресурсов Республики Казахстан о создании и ликвидации структурных подразделений;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по другим вопросам, отнесенным к его компетенции.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отсутствие Директора Агентства его функции выполняет заместитель.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Штатная численность Агентства определяется и утверждается Министром экологии и биоресурсов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и реорганизация Агентства производится в установленном законодательством порядке. 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от 18 сентября 1997 г. N 1350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 Перечень 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организаций, находящихся в ведении Агентства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 государственному экологическому контролю,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охране, воспроизводству и использованию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биологических ресурсов Министерства экологии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биоресурсов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Республиканская специализированная лаборатория аналитического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Зайсаниртышское межобластное бассейновое управление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охране рыбных запасов и регулированию рыболовства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Илибалхашское межобластное бассейновое управление по охране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рыбных запасов и регулированию рыболовства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Уралокаспийское межобластное бассейновое управление по охране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рыбных запасов и регулированию рыболовства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Акмолинская областная государственная инспекция по охране,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воспроизводству и использованию животного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Актюбинская областная государственная инспекция по охране,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воспроизводству и использованию животного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Алматинская областная государственная инспекция по охране,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воспроизводству и использованию животного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Атырауская областная государственная инспекция по охране,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воспроизводству и использованию животного мира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Восточно-Казахстанская областная государственная инспекция по охране, воспроизводству и использованию животного мира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Жамбылская областная государственная инспекция по охране, воспроизводству и использованию животного мира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Западно-Казахстанская областная государственная инспекция по охране, воспроизводству и использованию животного мира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Карагандинская областная государственная инспекция по охране, воспроизводству и использованию животного мира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Кызылординская областная государственная инспекция по охране, воспроизводству и использованию животного мира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Костанайская областная государственная инспекция по охране, воспроизводству и использованию животного мира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Мангистауская областная государственная инспекция по охране, воспроизводству и использованию животного мира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Павлодарская областная государственная инспекция по охране, воспроизводству и использованию животного мира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Северо-Казахстанская областная государственная инспекция по охране, воспроизводству и использованию животного мира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Южно-Казахстанская областная государственная инспекция по охране, воспроизводству и использованию животного мира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