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2aa3" w14:textId="14a2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23 мая 1997 г. N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1997 г. N 1369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23
мая 1997 г. N 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P970864_ </w:t>
      </w:r>
      <w:r>
        <w:rPr>
          <w:rFonts w:ascii="Times New Roman"/>
          <w:b w:val="false"/>
          <w:i w:val="false"/>
          <w:color w:val="000000"/>
          <w:sz w:val="28"/>
        </w:rPr>
        <w:t>
  "Вопросы проведения реабилитационных
процедур во внесудебном порядке на предприятиях фосфорной подотрасли
Жамбылской области" следующие изменение и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названии постановления и преамбуле слова "Жамбылской области"
заменить словами "Жамбылской и Южно-Казахстанской областей";
     в пункте 1 после слов "Жамбылской области" дополнить словами "а
также на акционерном обществе "Фосфор" Южно-Казахстанской области".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