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c43d4" w14:textId="c5c43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закрытого акционерного общества "Государственный накопительный пенсионный фонд"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сентября 1997 г. N 1372.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реализации Закона Республики Казахстан от 20 июня 1997 г.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"О пенсионном обеспечении в Республике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закрытое акционерное общество "Государственный
накопительный пенсионный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Целью создания закрытого акционерного общества "Государственный
накопительный пенсионный фонд" и основными видами его деятельности
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сбор обязательных пенсионных взносов вкладчиков и пенсионные
выплаты получателям в порядке, установленном Правительством Республики
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формирование пенсионных активов и инвестирование их в
государственные ценные бумаги, депозиты государственных банков, ценные
бумаги международных финансовых организаций.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Учредителем закрытого акционерного общества "Государственный
накопительный пенсионный фонд" является Правительство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Уставный капитал закрытого акционерного общества
"Государственный накопительный пенсионный фонд" определить в размере 10
миллионов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финансов Республики Казахстан выделить 10 (десять)
миллионов тенге закрытому акционерному обществу "Государственный
накопительный пенсионный фонд" на формирование уставного капитала за
счет резервного фонда Правительства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4 исключен - постановлением Правительства РК от 27 июля 
2002 года N 837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P020837_ </w:t>
      </w:r>
      <w:r>
        <w:rPr>
          <w:rFonts w:ascii="Times New Roman"/>
          <w:b w:val="false"/>
          <w:i w:val="false"/>
          <w:color w:val="000000"/>
          <w:sz w:val="28"/>
        </w:rPr>
        <w:t>
 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финансов Республики Казахстан совместно с
Министерством труда и социальной защиты населения Республики Казахстан
внести в Правительство Республики Казахстан предложение об утверждении
состава Наблюдательного совета закрытого акционерного общества
"Государственный накопительный пенсионный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Министерству труда и социальной защиты населения Республики
Казахстан провести необходимые организационные мероприятия по
учреждению закрытого акционерного общества "Государственный
накопительный пенсионный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Агентству по регистрации недвижимости и юридических лиц
Министерства юстиции Республики Казахстан осуществить в установленном
порядке государственную регистрацию закрытого акционерного общества
"Государственный накопительный пенсионный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Департаменту управления государственным имуществом и активами
Министерства финансов Республики Казахстан в срок до 1 ноября 1997
года обеспечить закрытое акционерное общество "Государственный
накопительный пенсионный фонд" служебным помещением в г. Алматы.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Национальному пенсионному агентству Министерства труда и
социальной защиты населения Республики Казахстан в порядке,
установленном законодательством, выдать лицензию закрытому
акционерному обществу "Государственный накопительный пенсионный фонд".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Исполняющий обязанности
        Премьер-Министра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