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4004" w14:textId="f024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8 мая 1997 г. N 814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1997 г. N 1391.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8 мая 1997 г. N 814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P970814_ </w:t>
      </w:r>
      <w:r>
        <w:rPr>
          <w:rFonts w:ascii="Times New Roman"/>
          <w:b w:val="false"/>
          <w:i w:val="false"/>
          <w:color w:val="000000"/>
          <w:sz w:val="28"/>
        </w:rPr>
        <w:t>
 "Вопросы высших и средних специальных учебных заведений Министерства образования и культуры Республики Казахстан" (САПП Республики Казахстан, 1997 г., N 18, ст. 167)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пунктом 8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"8. Министерству финансов Республики Казахстан внести необходимые изменения в плановые назначения на 1997 год в разрезе функций и программ в пределах средств, выделенных из республиканского бюджета Министерству образования и культуры Республики Казахстан и Международному Казахско-Турецкому университету им. А.Ясави".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Исполняющий обязанности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