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d862" w14:textId="214d8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11 июля 1997 г. N 1101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октября 1997 г. N 1420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Внести в постановление Правительства Республики Казахстан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июля 1997 г. N 1101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P971101_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"Об утверждении лимитов добычи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охотничьих животных в Республике Казахстан на сезон охоты 1997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следующее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1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Примечании после слова "лимита" дополнить словами "(за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исключением лимита отстрела марала по Алматинской области)".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