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79e7" w14:textId="ed27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1997 г. N 1553. Утратило силу - постановлением Правительства РК от 16 апреля 1999 г. N 418 ~P990418.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деятельности и оптимизации структуры Министерства иностранных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Министерстве иностранных дел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аппарата Министерства иностранных дел Республики Казахстан, исходя из предельной численности работников аппарата в количестве 311 единиц,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Министерству иностранных дел Республики Казахстан иметь четырех первого вице-Министра и трех вице-Министров, а также коллегию в количестве 15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 февраля 1998 г. N 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для аппарата Министерства иностранных дел Республики Казахстан лимит служебных легковых автомобилей в количестве 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9 сентября 1996 г. N 1094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иностранных дел Республики Казахстан (САПП Республики Казахстан, 1996 г., N 36, ст. 346);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22 апреля 1997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12 ноября 1997 г. N 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Министерстве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(МИД)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I. 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Укрепление позиций государства в мировом сообществе, обеспечение его безопасности и защита национальных интересов, а также создание благоприятных внешних условий для развития и процветания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иностранных дел Республики Казахстан (далее - Министерство) является центральным исполнительным органом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внешнеполитическую деятельность Республики Казахстан и возглавляет единую систему органов дипломатической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Конституцией Республики Казахстан, законами и международными договорами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расходов на содержание Министерства осуществляется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штатная численность Министерства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является юридическим лицом, имеет печать с изображением Государственного герба Республики Казахстан и со своим наименованием на казахском и русском языках, счета в банках, в том числе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ведении Министерства иностранных дел Республики Казахстан находятся Дипломатическая академия и Департамент по работе с дипломатическими представительствами.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III. ПРИОРИТЕТЫ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придает приоритетное значение следующим направлениям в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для Президента Республики Казахстан предложений по внешнеполитической стратегии Республики Казахстан и реализация международных инициатив Президента;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благоприятных условий в отношениях Республики Казахстан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центральных исполнительных органов и проведении единого внешнеполитического курса Республики Казахстан в отношениях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общего наблюдения и контроля за исполнением международных договоров,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дипломатических и консульских привилегий и иммунитетов.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IV. ЗАДАЧИ, ФУНКЦИИ И ПРАВА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Министерство возлагаются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внешнеполитического курса Республики Казахстан и содействие осуществлению внешнеэкономической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 торгово-зкономических и иных интересов во взаимоотношениях с другими государствами и защита прав и интересов граждан юридических лиц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политического и экономического положения в мире, внешней и внутренней политики иностранных государств, деятельности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государственных органов информацией, необходимой для осуществления внешней и внутренней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других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выполнения поставленных задач Министерство наделяется следующими функциями: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Республики Казахстан в сношениях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дипломатическими средствами и методами усилий Республики Казахстан по обеспечению международного мира, глобальной и региональной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и разрабатывает нормативные правовые акты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переговоров и подписания международных договоров Республики Казахстан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участия Республики Казахстан в деятельности Организации Объединенных Наций, других международных организаций, конференций, совещаний, форумов, содействие повышению роли Республики Казахстан как члена международного сообщества в решении глобальных и региональных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интересов Республики Казахстан в области международной охраны и рационального использования окружающей среды, освоения ресурсов Мирового океана, изучения космического пространства, а также участие в разработке мероприятий по обеспечению прав и свобод граждан Республики Казахстан, ее обороны и национальной безопасности, охраны правопорядка, развитию и расширению торгово-экономических и финансовых связей, научно-технических, культурных и иных обменов Республики Казахстан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протокольное обеспечение межгосударственных обменов на высшем и правительственном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единой государственной системы регистрации, учета и хранения международных договоров Республики Казахстан и осуществление функций депозитария международных договоров, заключенных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кадрового обеспечения центрального аппарата Министерства иностранных дел и представительств Республики Казахстан за рубежом, подведомственных организаций, организация подготовки, переподготовки и повышения квалификации кадров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других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при осуществлении возложенных на него задач и выполнении функций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законодательством порядке от центральных и местных исполнительных органов Республики Казахстан, а также организаций, независимо от их форм собственности и организационной подчиненности, документы, справочные и иные материалы, необходимые для осуществления функций, возложенных на Министерство, а также передавать в установленном порядке информацию указанным органам и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соответствием проектов международных договоров Республики Казахстан Конституции Республики Казахстан и международно-правовым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законодательством порядке на рассмотрение Президента и Правительства Республики Казахстан предложения о разработке проектов законодательных и иных нормативных правовых актов по вопросам внешней политики и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в установленном законодательством порядке предложения об учреждении посольств, генеральных консульств, консульств Республики Казахстан, а также представительств Республики Казахстан при международных организациях (далее - загранучреждения);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установленном порядке в пределах своей компетенции нормативные правовые акты, обязательные для исполнения центральными и местными исполнительными органами, а также организациями, независимо от их форм собственности и организационной подчиненности, при осуществлении ими международных контактов;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 порядке, установленном законодательством Республики Казахстан, вопросы создания, реорганизации и ликвидации подведомственных организаций, назначения на должность и освобождения от должности их руководителей, проводить ревизии и проверки финансово-хозяйственной деятельности совместно с Министерством финансов и Комитетом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и делегированными правами владеть, пользоваться и управлять на территории Республики Казахстан и за рубежом земельными участками, зданиями и сооружениями, капитальным и иным оборудованием и имуществом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другие функции,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V. ОТВЕТСТВЕННОСТЬ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лица Министерства несут ответственность за выполнение возложенных на Министерство задач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Персональную ответственность за выполнение Министерством возложенных на него задач и осуществление им своих функций в целом несет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Персональную ответственность за выполнение департаментами и управлениями Министерства, а также его загранучреждениями и подведомственными организациями возложенных на них задач и осуществление ими своих функций несут их руководители.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Сотрудники Министерства, а также его загранучреждений и подведомственных организаций в случае нарушения возложенных на них обязанностей несут ответственность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VI. ФУНКЦИИ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возглавляет Министр иностранных дел Республики Казахстан (далее - Министр).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первого вице-Министра и трех вице-Министров, назначаемых на должности и освобождаемых от должностей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Республику Казахстан на двусторонних и многосторонних переговорах и подписывает международные договоры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взаимоотношениях с государственными органами Республики Казахстан и иностранными государствами, а также с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Министерства и руководит деятельностью его загранучреждений, утверждает положения о департаментах Министерства, положения (уставы), регламентирующие деятельность подведомственных организаций, а также определяет компетенцию должностных лиц системы Министерства в решении внешнеполитических, организационных, кадровых, финансовых, производственно-хозяйственных и иных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по согласованию с Премьер-Министром Республики Казахстан представления Президенту Республики Казахстан о назначении, отзыве, а также продлении и сокращении сроков пребывания на посту послов и постоянных представителей в международных (межгосударственных, межправительственных)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освобождает от обязанностей нештатных (почетных) консулов Республики Казахстан по согласованию с государством пребывания (при назначении);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предложение Премьер-Министру Республики Казахстан о назначении на должность и освобождении от должности ректора Дипломатической академии;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освобождает от обязанностей проректоров Дипломатической академии - по представлению ректора Дипломатической академии, а также руководителей других учебных заведений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инструкции, дает поручения по вопросам деятельности центрального аппарата Министерства, загранучреждений, представительств Министерства на территории Республики Казахстан,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вице-Министрами;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 и его представительств на территории Республики Казахстан в пределах установленного фонда оплаты труда и численности их работников, а также смету расходов на их содержание в пределах утвержденных на соответствующий период бюджетных ассигнований;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загранучреждений в пределах установленного фонда оплаты труда и численности работников, а также смету расходов на содержание загранучреждений в пределах утвержденных бюджетных ассигнований;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должности и освобождает от должностей руководящих работников центрального аппарата Министерства и загранучреждений, начиная с Советника-посланника и Генерального консула в загранучреждениях и Посла по особым поручениям в Министерстве;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законодательством порядке сотрудников дипломатической службы и деятелей иностранных государств к награждению государственными наградами Республики Казахстан и присвоению почетных званий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присваивает дипломатические ранги от атташе до советника I класса включительно, а также вносит Президенту Республики Казахстан представления о присвоении дипломатических рангов Чрезвычайного и Полномочного Посла, Чрезвычайного Полномочного Посланника I и II классов;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14 внесены изменения - постановлением Правительства РК от 2 февраля 1998 г. N 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VII. КОЛЛЕГИЯ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Министерстве образуется коллегия в составе Министра (председатель коллегии), вице-Министров и руководителей подразделений. В состав коллегии могут входить и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утверждается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рассматривает наиболее важные вопросы деятельности Министерства и принимает соответствующие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заседании коллегии утверждаются дипломатические должности выше советника.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Коллегией Министерства рассматривается вопрос об отставке лиц, имеющих дипломатические ранги Чрезвычайного и Полномочного Посла и Чрезвычайного и Полномочного Посланника I и II классов, и принимаются соответствующие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принимаются большинством голосов ее членов в форме постановлений и реализуются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15 внесены изменения - постановлением Правительства РК от 2 февраля 1998 г. N 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12 ноября 1997 г. N 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Структура центрального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Департамент администрации и контроля Департамент консульской службы Департамент по обеспечению деятельности центрального аппарата Министерства иностранных дел и его загранучреждений Первый Департамент (Управление ООН и международного экономического сотрудничества, Управление международной безопасности) Второй Департамент (Управление стран СНГ, Управление многостороннего сотрудничества в СНГ) Третий Департамент (Управление Европы и Америки, Управление Государственного протокола) Четвертый Департамент (Управление Азии Ближнего Востока и Африки, Договорно-правовое управление)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