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76763" w14:textId="a1767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14 апреля 1997 г. N 558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ноября 1997 г. N 1605. Утратило силу - постановлением Правительства РК от 19 марта 2003 г. N 269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14 апреля 1997 г. N 558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P970558_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импортируемого оборудования, сырья, материалов, запасных частей, медикаментов и товаров, используемых в сельскохозяйственном производстве, по которым налог на добавленную стоимость уплачивается в порядке, устанавливаемом Министерством финансов по согласованию с Государственным таможенным комитетом Республики Казахстан" (САПП Республики Казахстан, 1997 г., N 16, ст. 131)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перечень импортируемого оборудования, сырья, материалов, запасных частей, медикаментов и товаров, используемых в сельскохоэяйственном производстве, по которым налог на добавленную стоимость уплачивается в порядке, устанавливаемом Министерством финансов по согласованию с Государственным таможенным комитетом Республики Казахстан, утвержденный указанным постановлением, дополнить строками, порядковые номера 265-268, следующего содержания: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"265  Препараты для травления металлических    3810 10 000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поверхностей; порошки и пасты для пайки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тугоплавким припоем или для сварки,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состоящие из металла и прочих материалов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266  Растворители и разбавители сложные       3814 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органические, в другом месте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поименованные; готовые составы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удаления красок или лаков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267  Полимер для производства пластмассовых   из 3901-39l4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частей телевизоров                    (кроме 3902,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3909 10 000)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265  Комплектующие для производства           8529 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телевизоров                                      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