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dd6d" w14:textId="fc1d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Президентской новогодней елки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1997 г. N 1711а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предложения акима Атырауской области, Министерства образования, культуры и здравоохранения Республики Казахстан по проведению Президентской новогодней елки 29 декабря 1997 года в г. Атырау для детей из многодетных семей, воспитанников детских домов, интернатных учреждений и детей, оставшихся без попечения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организационный комитет по подготовке и проведению Президентской новогодней елки в составе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Атырауской области, Министерству образования, культуры и здравоохранения, Министерству транспорта и коммуникаций, Министерству внутренних дел, Министерству информации и общественного согласия, Министерству энергетики, индустрии и торговли, закрытому акционерному обществу "Эйр Казахстан" обеспечить выполнение поручений в установленные сроки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областей, г. Алматы и столицы, Министерству образования, культуры и здравоохранения Республики Казахстан обеспечить направление на Президентскую новогоднюю елку отличников учебы, активных и одаренных детей из многодетных семей, воспитанников детских домов, интернатных учреждений в возрасте от 9 до 13 лет согласно приложению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Командировочные расходы сопровождающим, оплату проезда в оба конца и питание детей в пути рекомендовать произвести за счет средств соответствующих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выделить в 1997 году Министерству образования, культуры и здравоохранения на проведение Президентской новогодней елки 14 млн. тенге за счет уточнения расходов по функциональной группе 08 "Организация отдыха и деятельность в сфере культуры".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Координацию деятельности министерств и ведомств, задействованных в проведении Президентской новогодней елки, возложить на Протокольно-организационный отдел Канцелярии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5 декабря 1997 года N 1711а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СОСТАВ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организационного комитета по подготовке и проведению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Президентской новогодней елки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Кушербаев К.Е.          - Министр образования,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здравоохранения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Чердабаев Р.Т.          - аким Атырауской области,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Члены организационного комитета: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Абулхатаев М.К.         - заместитель Министра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Алигужинов С.К.         - и.о. вице-Министра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Бектурганов Н.С.        - Директор Департамента внутренней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политики Министерства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 общественного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Бектуров Р.С.           - президент закрытого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общества "Эйр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Девятко В.Н.            - Председатель Комитета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Министерства образования,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Дорожкина Л.А.          - и.о. начальника отдела воспитательной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работы Комитета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Министерства образования,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Касеинов Д.К.           - Председатель Комитета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Министерства образования,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Мукашев Ж.Д.            -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Муртазаев М.А.          - и.о.вице-Министра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индустрии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Мынбаев Д.Х.            - вице-президент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корпорации "Телевидение и радио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Сарыбаев К.Ш.           - и.о. руководителя протокольной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Администрации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Танирбергенова Г.Т.    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образования - начальник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развития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Министерства образования,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Умирбекова Ж.Б.         - начальник Атырауского областного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управления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5 декабря 1997 года N 1711а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Поручения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подготовке и проведению Президентской новогодней елки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в г. Атырау в 1997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МИНИСТЕРСТВУ ОБРАЗОВАНИЯ, КУЛЬТУРЫ 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Осуществлять координацию всей работы по подготовке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проведению Президентской новогодней едки.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Декабрь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Организовать подбор детей - участников елки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сопровождающих из областей.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До 10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Обеспечить комплексный профилактический медицинский осмотр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детей - участников елки.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25-26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Организовать круглосуточное дежурство медицинских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местах проживания детей, сопровождение их во время передвижения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городу и дежурство в местах проведения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25-31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Обеспечить участие в подготовке и проведении елки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культуры и творческих коллективов Атырауской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Декабрь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АКИМАМ ОБЛАСТЕЙ, г. АЛМАТЫ И СТОЛИЦЫ: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Обеспечить отправку детей и сопровождающих, оплату их проезда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оба конца и питания в пути, их встречу по возвращении.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23-31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МИНИСТЕРСТВУ ТРАНСПОРТА И КОММУНИКАЦИИ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ЗАКРЫТОМУ АКЦИОНЕРНОМУ ОБЩЕСТВУ "ЗЙР КАЗАХСТАН":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Оказать содействие в приобретении железнодорожных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авиабилетов для участников елки и сопровождающих в оба конца.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До 15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В случае необходимости скоординировать движение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железнодорожного и авиационного транспорта с целью создания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своевременного заезда детей в г. Атырау и их отправки.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22-31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МИНИСТЕРСТВУ ВНУТРЕННИХ ДЕЛ 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Организовать сопровождение групп детей работниками милиции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железнодорожном транспорте в пути от места проживания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Атырау и обратно.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22-31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Обеспечить общественный порядок в местах проживания детей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25-31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Обеспечить сопровождение детей на транспорте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передвижении по г. Атырау согласно программе.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25-31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Обеспечить пожарную безопасность в местах проживания детей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25-31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МИНИСТЕРСТВУ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Оказать содействие в приобретении материалов, подарков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сувениров, необходимых для подготовки и проведения елки.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До 15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МИНИСТЕРСТВУ ИНФОРМАЦИИ И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Обеспечить полное освещение хода подготовки и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Президентской новогодней елки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Декабрь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РЕСПУБЛИКАНСКОЙ КОРПОРАЦИИ "ТЕЛЕВИДЕНИЕ И РАДИО КАЗАХСТАНА":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Организовать телевизионные съемки всего хода Президентской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новогодней едки и ее освещение по радио и телевидению.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25-31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АКИМУ АТЫРАУСКОЙ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Обеспечить встречу, расселение, проживание, питание, отъезд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участников елки.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25-31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Обеспечить место проведения елки, ее установку, оформление.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25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Оформить соответственно здания и улицы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20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Разработать сценарий проведения Президентской новогодней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елки, календарный план и программу пребывания детей в г. Атырау.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10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Изготовить пригласительные билеты, программу, пропуска,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бэйджи и другую печатную продукцию.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15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Изготовить костюмы для артистов в соответствии со сценарием.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15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Обеспечить декоративное, световое, звуковое и музыкальное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оформление места проведения праздника.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25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Изготовить большой торт, организовать "сладкий" стол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участников елки.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29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Приобрести и скомплектовать подарки для детей -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До 20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Подготовить и осуществить культурно-спортивную программу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весь период пребывания детей в г. Атырау.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25-31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Обеспечить транспорт на весь период пребывания детей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Атырау.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25-31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ПРЕСС-СЛУЖБЕ ПРЕЗИДЕНТА РЕСПУБЛИКИ КАЗАХСТАН (ПО СОГЛАСОВАНИЮ):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Составить список журналистов, освещающих ход подготовки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Президентской новогодней елки.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10 декабря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5 декабря 1997 года N 1711а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Количественный состав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участников Президентской новогодней елки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Всего участников - 165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сопровождающих - 15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детей - 150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Область             |Детей| Сопровождающих|Всего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Акмолинская                     10           1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                     10           1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Алматинская                     10           1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                      10           1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Восточно-Казахстанская          10           1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Жамбылская                      10           1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Западно-Казахстанская           10           1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                10           1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Кызылординская                  10           1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Костанайская                    10           1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Мангистауская                   10           1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Павлодарская                    10           1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Северо-Казахстанская            10           1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Южно-Казахстанская              10           1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Алматы                       10           1         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ВСЕГО                     150          15         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